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Pr="000E20FA" w:rsidRDefault="00971349" w:rsidP="00A03843">
      <w:pPr>
        <w:jc w:val="center"/>
      </w:pPr>
      <w:r>
        <w:rPr>
          <w:noProof/>
        </w:rPr>
        <w:pict>
          <v:rect id="Прямоугольник 413" o:spid="_x0000_s1026" style="position:absolute;left:0;text-align:left;margin-left:287.4pt;margin-top:-.2pt;width:231.75pt;height:73.8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<v:textbox style="mso-next-textbox:#Прямоугольник 413" inset="1pt,1pt,1pt,1pt">
              <w:txbxContent>
                <w:p w:rsidR="00766126" w:rsidRPr="004D3A6B" w:rsidRDefault="00766126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66126" w:rsidRPr="004D3A6B" w:rsidRDefault="00766126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66126" w:rsidRPr="004D3A6B" w:rsidRDefault="00766126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66126" w:rsidRPr="004D3A6B" w:rsidRDefault="00766126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66126" w:rsidRPr="004D3A6B" w:rsidRDefault="00766126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66126" w:rsidRPr="00D364F3" w:rsidRDefault="00766126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66126" w:rsidRDefault="00766126" w:rsidP="00A0384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14" o:spid="_x0000_s1027" style="position:absolute;left:0;text-align:left;margin-left:-18pt;margin-top:.15pt;width:225pt;height:73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<v:textbox style="mso-next-textbox:#Прямоугольник 414" inset="1pt,1pt,1pt,1pt">
              <w:txbxContent>
                <w:p w:rsidR="00766126" w:rsidRDefault="00766126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66126" w:rsidRPr="004D3A6B" w:rsidRDefault="00766126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66126" w:rsidRPr="004D3A6B" w:rsidRDefault="00766126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66126" w:rsidRPr="004D3A6B" w:rsidRDefault="00766126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66126" w:rsidRPr="004D3A6B" w:rsidRDefault="00766126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66126" w:rsidRDefault="00766126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3843" w:rsidRPr="000E20FA">
        <w:rPr>
          <w:b/>
          <w:noProof/>
          <w:sz w:val="22"/>
          <w:szCs w:val="22"/>
        </w:rPr>
        <w:drawing>
          <wp:inline distT="0" distB="0" distL="0" distR="0" wp14:anchorId="40A0750C" wp14:editId="66B72745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Pr="000E20FA" w:rsidRDefault="00A03843" w:rsidP="00A03843">
      <w:pPr>
        <w:jc w:val="center"/>
        <w:rPr>
          <w:sz w:val="18"/>
        </w:rPr>
      </w:pPr>
    </w:p>
    <w:p w:rsidR="00A03843" w:rsidRPr="000E20FA" w:rsidRDefault="00A03843" w:rsidP="00A03843">
      <w:pPr>
        <w:pStyle w:val="9"/>
        <w:rPr>
          <w:rFonts w:cs="Arial"/>
          <w:i/>
          <w:color w:val="auto"/>
          <w:sz w:val="26"/>
          <w:szCs w:val="26"/>
        </w:rPr>
      </w:pPr>
      <w:proofErr w:type="gramStart"/>
      <w:r w:rsidRPr="000E20FA">
        <w:rPr>
          <w:rFonts w:cs="Arial"/>
          <w:i/>
          <w:color w:val="auto"/>
          <w:sz w:val="26"/>
          <w:szCs w:val="26"/>
        </w:rPr>
        <w:t>П</w:t>
      </w:r>
      <w:proofErr w:type="gramEnd"/>
      <w:r w:rsidRPr="000E20FA">
        <w:rPr>
          <w:rFonts w:cs="Arial"/>
          <w:i/>
          <w:color w:val="auto"/>
          <w:sz w:val="26"/>
          <w:szCs w:val="26"/>
        </w:rPr>
        <w:t xml:space="preserve">  О  С  Т  А  Н  О  В  Л  Е  Н  И  Е   </w:t>
      </w:r>
    </w:p>
    <w:p w:rsidR="00A03843" w:rsidRPr="000E20FA" w:rsidRDefault="00A03843" w:rsidP="00A03843">
      <w:pPr>
        <w:pStyle w:val="1"/>
        <w:jc w:val="center"/>
        <w:rPr>
          <w:rFonts w:cs="Arial"/>
          <w:b/>
          <w:i/>
        </w:rPr>
      </w:pPr>
      <w:r w:rsidRPr="000E20FA">
        <w:rPr>
          <w:rFonts w:cs="Arial"/>
          <w:b/>
          <w:i/>
        </w:rPr>
        <w:t>АДМИНИСТРАЦИИ   МУНИЦИПАЛЬНОГО  ОБРАЗОВАНИЯ</w:t>
      </w:r>
    </w:p>
    <w:p w:rsidR="00A03843" w:rsidRPr="000E20FA" w:rsidRDefault="00A03843" w:rsidP="00A03843">
      <w:pPr>
        <w:pStyle w:val="1"/>
        <w:jc w:val="center"/>
        <w:rPr>
          <w:rFonts w:cs="Arial"/>
          <w:b/>
          <w:i/>
        </w:rPr>
      </w:pPr>
      <w:r w:rsidRPr="000E20FA">
        <w:rPr>
          <w:rFonts w:cs="Arial"/>
          <w:b/>
          <w:i/>
        </w:rPr>
        <w:t xml:space="preserve"> </w:t>
      </w:r>
      <w:r w:rsidR="00F34202" w:rsidRPr="000E20FA">
        <w:rPr>
          <w:rFonts w:cs="Arial"/>
          <w:b/>
          <w:i/>
        </w:rPr>
        <w:t>«</w:t>
      </w:r>
      <w:r w:rsidRPr="000E20FA">
        <w:rPr>
          <w:rFonts w:cs="Arial"/>
          <w:b/>
          <w:i/>
        </w:rPr>
        <w:t>КРАСНОГВАРДЕЙСКИЙ  РАЙОН</w:t>
      </w:r>
      <w:r w:rsidR="00F34202" w:rsidRPr="000E20FA">
        <w:rPr>
          <w:rFonts w:cs="Arial"/>
          <w:b/>
          <w:i/>
        </w:rPr>
        <w:t>»</w:t>
      </w:r>
    </w:p>
    <w:p w:rsidR="00A03843" w:rsidRPr="000E20FA" w:rsidRDefault="00971349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412" o:spid="_x0000_s1029" style="position:absolute;left:0;text-align:left;z-index:251768832;visibility:visible;mso-wrap-distance-top:-6e-5mm;mso-wrap-distance-bottom:-6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<v:stroke linestyle="thickBetweenThin"/>
          </v:line>
        </w:pict>
      </w:r>
    </w:p>
    <w:p w:rsidR="00131F36" w:rsidRPr="000E20FA" w:rsidRDefault="00131F36" w:rsidP="00037C48">
      <w:pPr>
        <w:pStyle w:val="7"/>
        <w:rPr>
          <w:i/>
          <w:sz w:val="24"/>
          <w:szCs w:val="24"/>
          <w:u w:val="single"/>
        </w:rPr>
      </w:pPr>
    </w:p>
    <w:p w:rsidR="00037C48" w:rsidRPr="000E20FA" w:rsidRDefault="00971349" w:rsidP="00037C48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15.10.2021г. № 804</w:t>
      </w:r>
    </w:p>
    <w:p w:rsidR="00037C48" w:rsidRPr="000E20FA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0E20F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131F36" w:rsidRPr="000E20FA" w:rsidRDefault="00131F36" w:rsidP="00131F36">
      <w:pPr>
        <w:contextualSpacing/>
        <w:jc w:val="both"/>
        <w:rPr>
          <w:b/>
          <w:bCs/>
          <w:sz w:val="22"/>
          <w:szCs w:val="22"/>
        </w:rPr>
      </w:pPr>
    </w:p>
    <w:p w:rsidR="00C05FFB" w:rsidRPr="000E20FA" w:rsidRDefault="00C05FFB" w:rsidP="00131F36">
      <w:pPr>
        <w:contextualSpacing/>
        <w:jc w:val="both"/>
        <w:rPr>
          <w:rStyle w:val="af1"/>
          <w:b/>
          <w:color w:val="auto"/>
          <w:sz w:val="28"/>
          <w:szCs w:val="28"/>
        </w:rPr>
      </w:pPr>
      <w:r w:rsidRPr="000E20FA">
        <w:rPr>
          <w:rStyle w:val="af1"/>
          <w:b/>
          <w:color w:val="auto"/>
          <w:sz w:val="28"/>
          <w:szCs w:val="28"/>
        </w:rPr>
        <w:t>Об утверждении Правил определения</w:t>
      </w:r>
      <w:r w:rsidRPr="000E20FA">
        <w:rPr>
          <w:b/>
          <w:sz w:val="28"/>
          <w:szCs w:val="28"/>
        </w:rPr>
        <w:t xml:space="preserve"> нормативных затрат на обеспечение функций </w:t>
      </w:r>
      <w:r w:rsidR="00766126">
        <w:rPr>
          <w:b/>
          <w:sz w:val="28"/>
          <w:szCs w:val="28"/>
        </w:rPr>
        <w:t>муниципальных органов</w:t>
      </w:r>
      <w:r w:rsidRPr="000E20FA">
        <w:rPr>
          <w:b/>
          <w:sz w:val="28"/>
          <w:szCs w:val="28"/>
        </w:rPr>
        <w:t xml:space="preserve"> муниципального образования «Красногвардейский район» </w:t>
      </w:r>
      <w:r w:rsidRPr="000E20FA">
        <w:rPr>
          <w:rStyle w:val="af1"/>
          <w:b/>
          <w:color w:val="auto"/>
          <w:sz w:val="28"/>
          <w:szCs w:val="28"/>
        </w:rPr>
        <w:t xml:space="preserve"> и</w:t>
      </w:r>
      <w:r w:rsidRPr="000E20FA">
        <w:rPr>
          <w:b/>
          <w:sz w:val="28"/>
          <w:szCs w:val="28"/>
        </w:rPr>
        <w:t xml:space="preserve"> подведомственных </w:t>
      </w:r>
      <w:r w:rsidR="00766126">
        <w:rPr>
          <w:b/>
          <w:sz w:val="28"/>
          <w:szCs w:val="28"/>
        </w:rPr>
        <w:t>им учреждений,</w:t>
      </w:r>
      <w:r w:rsidRPr="000E20FA">
        <w:rPr>
          <w:b/>
          <w:sz w:val="28"/>
          <w:szCs w:val="28"/>
        </w:rPr>
        <w:t xml:space="preserve"> </w:t>
      </w:r>
      <w:r w:rsidRPr="000E20FA">
        <w:rPr>
          <w:rStyle w:val="af1"/>
          <w:b/>
          <w:color w:val="auto"/>
          <w:sz w:val="28"/>
          <w:szCs w:val="28"/>
        </w:rPr>
        <w:t>организаций</w:t>
      </w:r>
    </w:p>
    <w:p w:rsidR="00131F36" w:rsidRPr="000E20FA" w:rsidRDefault="00131F36" w:rsidP="00131F36">
      <w:pPr>
        <w:contextualSpacing/>
        <w:jc w:val="both"/>
        <w:rPr>
          <w:rStyle w:val="af1"/>
          <w:b/>
          <w:color w:val="auto"/>
          <w:sz w:val="28"/>
          <w:szCs w:val="28"/>
        </w:rPr>
      </w:pPr>
    </w:p>
    <w:p w:rsidR="00426CF1" w:rsidRPr="000E20FA" w:rsidRDefault="00700D1D" w:rsidP="004E4306">
      <w:pPr>
        <w:ind w:firstLine="686"/>
        <w:contextualSpacing/>
        <w:jc w:val="both"/>
        <w:rPr>
          <w:sz w:val="28"/>
          <w:szCs w:val="22"/>
        </w:rPr>
      </w:pPr>
      <w:proofErr w:type="gramStart"/>
      <w:r w:rsidRPr="000E20FA">
        <w:rPr>
          <w:sz w:val="28"/>
          <w:szCs w:val="28"/>
        </w:rPr>
        <w:t xml:space="preserve">В целях </w:t>
      </w:r>
      <w:r w:rsidR="007F667B" w:rsidRPr="000E20FA">
        <w:rPr>
          <w:sz w:val="28"/>
          <w:szCs w:val="28"/>
        </w:rPr>
        <w:t xml:space="preserve">приведения в соответствие с действующим законодательством нормативных правовых актов администрации МО </w:t>
      </w:r>
      <w:r w:rsidR="00F34202" w:rsidRPr="000E20FA">
        <w:rPr>
          <w:sz w:val="28"/>
          <w:szCs w:val="28"/>
        </w:rPr>
        <w:t>«</w:t>
      </w:r>
      <w:r w:rsidR="007F667B" w:rsidRPr="000E20FA">
        <w:rPr>
          <w:sz w:val="28"/>
          <w:szCs w:val="28"/>
        </w:rPr>
        <w:t>Красногвардейский район</w:t>
      </w:r>
      <w:r w:rsidR="00F34202" w:rsidRPr="000E20FA">
        <w:rPr>
          <w:sz w:val="28"/>
          <w:szCs w:val="28"/>
        </w:rPr>
        <w:t>»</w:t>
      </w:r>
      <w:r w:rsidR="007F667B" w:rsidRPr="000E20FA">
        <w:rPr>
          <w:sz w:val="28"/>
          <w:szCs w:val="28"/>
        </w:rPr>
        <w:t>, руководствуясь</w:t>
      </w:r>
      <w:r w:rsidR="00260DD0" w:rsidRPr="000E20FA">
        <w:rPr>
          <w:sz w:val="28"/>
          <w:szCs w:val="28"/>
        </w:rPr>
        <w:t xml:space="preserve"> </w:t>
      </w:r>
      <w:r w:rsidR="00766126">
        <w:rPr>
          <w:sz w:val="28"/>
          <w:szCs w:val="28"/>
        </w:rPr>
        <w:t>ч</w:t>
      </w:r>
      <w:r w:rsidR="00260DD0" w:rsidRPr="000E20FA">
        <w:rPr>
          <w:sz w:val="28"/>
          <w:szCs w:val="28"/>
        </w:rPr>
        <w:t>.</w:t>
      </w:r>
      <w:r w:rsidR="00F34202" w:rsidRPr="000E20FA">
        <w:rPr>
          <w:sz w:val="28"/>
          <w:szCs w:val="28"/>
        </w:rPr>
        <w:t xml:space="preserve"> </w:t>
      </w:r>
      <w:r w:rsidR="00260DD0" w:rsidRPr="000E20FA">
        <w:rPr>
          <w:sz w:val="28"/>
          <w:szCs w:val="28"/>
        </w:rPr>
        <w:t>4 ст.</w:t>
      </w:r>
      <w:r w:rsidR="00F34202" w:rsidRPr="000E20FA">
        <w:rPr>
          <w:sz w:val="28"/>
          <w:szCs w:val="28"/>
        </w:rPr>
        <w:t xml:space="preserve"> </w:t>
      </w:r>
      <w:r w:rsidR="00260DD0" w:rsidRPr="000E20FA">
        <w:rPr>
          <w:sz w:val="28"/>
          <w:szCs w:val="28"/>
        </w:rPr>
        <w:t xml:space="preserve">19 </w:t>
      </w:r>
      <w:hyperlink r:id="rId8" w:history="1">
        <w:r w:rsidR="00260DD0" w:rsidRPr="000E20FA">
          <w:rPr>
            <w:rStyle w:val="af0"/>
            <w:rFonts w:cs="Times New Roman CYR"/>
            <w:color w:val="auto"/>
            <w:sz w:val="28"/>
            <w:szCs w:val="28"/>
          </w:rPr>
          <w:t>Федерального закона</w:t>
        </w:r>
      </w:hyperlink>
      <w:r w:rsidR="00260DD0" w:rsidRPr="000E20FA">
        <w:rPr>
          <w:sz w:val="28"/>
          <w:szCs w:val="28"/>
        </w:rPr>
        <w:t xml:space="preserve"> от 05.04.2013</w:t>
      </w:r>
      <w:r w:rsidR="00F34202" w:rsidRPr="000E20FA">
        <w:rPr>
          <w:sz w:val="28"/>
          <w:szCs w:val="28"/>
        </w:rPr>
        <w:t xml:space="preserve"> г.</w:t>
      </w:r>
      <w:r w:rsidR="00260DD0" w:rsidRPr="000E20FA">
        <w:rPr>
          <w:sz w:val="28"/>
          <w:szCs w:val="28"/>
        </w:rPr>
        <w:t xml:space="preserve"> </w:t>
      </w:r>
      <w:r w:rsidR="00965624" w:rsidRPr="000E20FA">
        <w:rPr>
          <w:sz w:val="28"/>
          <w:szCs w:val="28"/>
        </w:rPr>
        <w:t>№</w:t>
      </w:r>
      <w:r w:rsidR="00260DD0" w:rsidRPr="000E20FA">
        <w:rPr>
          <w:sz w:val="28"/>
          <w:szCs w:val="28"/>
        </w:rPr>
        <w:t xml:space="preserve">44-ФЗ </w:t>
      </w:r>
      <w:r w:rsidR="00F34202" w:rsidRPr="000E20FA">
        <w:rPr>
          <w:sz w:val="28"/>
          <w:szCs w:val="28"/>
        </w:rPr>
        <w:t>«</w:t>
      </w:r>
      <w:r w:rsidR="00260DD0" w:rsidRPr="000E20F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4202" w:rsidRPr="000E20FA">
        <w:rPr>
          <w:sz w:val="28"/>
          <w:szCs w:val="28"/>
        </w:rPr>
        <w:t>»</w:t>
      </w:r>
      <w:r w:rsidR="00260DD0" w:rsidRPr="000E20FA">
        <w:rPr>
          <w:sz w:val="28"/>
          <w:szCs w:val="28"/>
        </w:rPr>
        <w:t xml:space="preserve">, </w:t>
      </w:r>
      <w:hyperlink r:id="rId9" w:history="1"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Постановление</w:t>
        </w:r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м</w:t>
        </w:r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 Правительства РФ от </w:t>
        </w:r>
        <w:r w:rsidR="0094674D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13</w:t>
        </w:r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 октября 2014 г. </w:t>
        </w:r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№</w:t>
        </w:r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10</w:t>
        </w:r>
        <w:r w:rsidR="0094674D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47</w:t>
        </w:r>
        <w:r w:rsidR="000E20FA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 «</w:t>
        </w:r>
        <w:r w:rsidR="0094674D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Об Общих правилах</w:t>
        </w:r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 определения нормативных затрат на обеспечение функций государственных</w:t>
        </w:r>
        <w:proofErr w:type="gramEnd"/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 органов, органов управления </w:t>
        </w:r>
        <w:proofErr w:type="gramStart"/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государственными внебюджетными фондами </w:t>
        </w:r>
        <w:r w:rsidR="0094674D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и муниципальных органов</w:t>
        </w:r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  </w:r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 корпорации по атомной энергии «</w:t>
        </w:r>
        <w:proofErr w:type="spellStart"/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Росатом</w:t>
        </w:r>
        <w:proofErr w:type="spellEnd"/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»</w:t>
        </w:r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, Государственной корпорац</w:t>
        </w:r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ии по космической деятельности «</w:t>
        </w:r>
        <w:proofErr w:type="spellStart"/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Роскосмос</w:t>
        </w:r>
        <w:proofErr w:type="spellEnd"/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»</w:t>
        </w:r>
        <w:r w:rsidR="00C05FFB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 xml:space="preserve"> и </w:t>
        </w:r>
        <w:r w:rsidR="00131F36" w:rsidRPr="000E20FA">
          <w:rPr>
            <w:rFonts w:ascii="Times New Roman CYR" w:eastAsiaTheme="minorEastAsia" w:hAnsi="Times New Roman CYR" w:cs="Times New Roman CYR"/>
            <w:bCs/>
            <w:sz w:val="28"/>
            <w:szCs w:val="28"/>
          </w:rPr>
          <w:t>подведомственных им организаций»</w:t>
        </w:r>
        <w:r w:rsidR="00C05FFB" w:rsidRPr="000E20FA">
          <w:rPr>
            <w:rFonts w:ascii="Times New Roman CYR" w:eastAsiaTheme="minorEastAsia" w:hAnsi="Times New Roman CYR" w:cs="Times New Roman CYR"/>
            <w:b/>
            <w:bCs/>
            <w:sz w:val="28"/>
            <w:szCs w:val="28"/>
          </w:rPr>
          <w:t xml:space="preserve"> </w:t>
        </w:r>
      </w:hyperlink>
      <w:r w:rsidR="00C64CB1" w:rsidRPr="000E20FA">
        <w:rPr>
          <w:sz w:val="28"/>
          <w:szCs w:val="22"/>
        </w:rPr>
        <w:t xml:space="preserve">, Уставом МО </w:t>
      </w:r>
      <w:r w:rsidR="00F34202" w:rsidRPr="000E20FA">
        <w:rPr>
          <w:sz w:val="28"/>
          <w:szCs w:val="22"/>
        </w:rPr>
        <w:t>«</w:t>
      </w:r>
      <w:r w:rsidR="00C64CB1" w:rsidRPr="000E20FA">
        <w:rPr>
          <w:sz w:val="28"/>
          <w:szCs w:val="22"/>
        </w:rPr>
        <w:t>Красногвардейский район</w:t>
      </w:r>
      <w:r w:rsidR="00F34202" w:rsidRPr="000E20FA">
        <w:rPr>
          <w:sz w:val="28"/>
          <w:szCs w:val="22"/>
        </w:rPr>
        <w:t>»</w:t>
      </w:r>
      <w:r w:rsidR="00C64CB1" w:rsidRPr="000E20FA">
        <w:rPr>
          <w:sz w:val="28"/>
          <w:szCs w:val="22"/>
        </w:rPr>
        <w:t xml:space="preserve"> </w:t>
      </w:r>
      <w:proofErr w:type="gramEnd"/>
    </w:p>
    <w:p w:rsidR="00B12F56" w:rsidRPr="000E20FA" w:rsidRDefault="00B12F56" w:rsidP="004E4306">
      <w:pPr>
        <w:ind w:firstLine="686"/>
        <w:contextualSpacing/>
        <w:jc w:val="both"/>
        <w:rPr>
          <w:sz w:val="28"/>
          <w:szCs w:val="22"/>
        </w:rPr>
      </w:pPr>
    </w:p>
    <w:p w:rsidR="00C64CB1" w:rsidRPr="000E20FA" w:rsidRDefault="00C64CB1" w:rsidP="004E4306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0E20FA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60DD0" w:rsidRPr="000E20FA" w:rsidRDefault="00C64CB1" w:rsidP="004E4306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0E20FA">
        <w:rPr>
          <w:rFonts w:ascii="Times New Roman" w:hAnsi="Times New Roman" w:cs="Times New Roman"/>
          <w:b/>
          <w:sz w:val="28"/>
          <w:szCs w:val="22"/>
        </w:rPr>
        <w:tab/>
      </w:r>
      <w:bookmarkStart w:id="0" w:name="sub_1"/>
    </w:p>
    <w:p w:rsidR="001D071E" w:rsidRPr="000E20FA" w:rsidRDefault="001D071E" w:rsidP="005E6FE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0E20FA">
        <w:rPr>
          <w:rStyle w:val="af1"/>
          <w:rFonts w:ascii="Times New Roman" w:hAnsi="Times New Roman"/>
          <w:color w:val="auto"/>
          <w:sz w:val="28"/>
          <w:szCs w:val="28"/>
        </w:rPr>
        <w:t>Утвердить Правила определения</w:t>
      </w:r>
      <w:r w:rsidRPr="000E20FA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</w:t>
      </w:r>
      <w:r w:rsidR="00766126" w:rsidRPr="00766126">
        <w:rPr>
          <w:rFonts w:ascii="Times New Roman" w:hAnsi="Times New Roman"/>
          <w:sz w:val="28"/>
          <w:szCs w:val="28"/>
        </w:rPr>
        <w:t xml:space="preserve">муниципальных органов муниципального образования «Красногвардейский район» </w:t>
      </w:r>
      <w:r w:rsidR="00766126" w:rsidRPr="00766126">
        <w:rPr>
          <w:rStyle w:val="af1"/>
          <w:rFonts w:ascii="Times New Roman" w:hAnsi="Times New Roman"/>
          <w:color w:val="auto"/>
          <w:sz w:val="28"/>
          <w:szCs w:val="28"/>
        </w:rPr>
        <w:t xml:space="preserve"> и</w:t>
      </w:r>
      <w:r w:rsidR="00766126" w:rsidRPr="00766126">
        <w:rPr>
          <w:rFonts w:ascii="Times New Roman" w:hAnsi="Times New Roman"/>
          <w:sz w:val="28"/>
          <w:szCs w:val="28"/>
        </w:rPr>
        <w:t xml:space="preserve"> подведомственных им учреждений</w:t>
      </w:r>
      <w:r w:rsidR="0000101C">
        <w:rPr>
          <w:rFonts w:ascii="Times New Roman" w:hAnsi="Times New Roman"/>
          <w:sz w:val="28"/>
          <w:szCs w:val="28"/>
        </w:rPr>
        <w:t xml:space="preserve"> и</w:t>
      </w:r>
      <w:r w:rsidR="00766126" w:rsidRPr="00766126">
        <w:rPr>
          <w:rFonts w:ascii="Times New Roman" w:hAnsi="Times New Roman"/>
          <w:sz w:val="28"/>
          <w:szCs w:val="28"/>
        </w:rPr>
        <w:t xml:space="preserve"> </w:t>
      </w:r>
      <w:r w:rsidR="00766126" w:rsidRPr="00766126">
        <w:rPr>
          <w:rStyle w:val="af1"/>
          <w:rFonts w:ascii="Times New Roman" w:hAnsi="Times New Roman"/>
          <w:color w:val="auto"/>
          <w:sz w:val="28"/>
          <w:szCs w:val="28"/>
        </w:rPr>
        <w:t>организаций</w:t>
      </w:r>
      <w:r w:rsidR="00766126" w:rsidRPr="000E20FA">
        <w:rPr>
          <w:rStyle w:val="af1"/>
          <w:rFonts w:ascii="Times New Roman" w:hAnsi="Times New Roman"/>
          <w:color w:val="auto"/>
          <w:sz w:val="28"/>
          <w:szCs w:val="28"/>
        </w:rPr>
        <w:t xml:space="preserve"> </w:t>
      </w:r>
      <w:r w:rsidRPr="000E20FA">
        <w:rPr>
          <w:rStyle w:val="af1"/>
          <w:rFonts w:ascii="Times New Roman" w:hAnsi="Times New Roman"/>
          <w:color w:val="auto"/>
          <w:sz w:val="28"/>
          <w:szCs w:val="28"/>
        </w:rPr>
        <w:t xml:space="preserve">(далее – подведомственные </w:t>
      </w:r>
      <w:r w:rsidR="00766126">
        <w:rPr>
          <w:rStyle w:val="af1"/>
          <w:rFonts w:ascii="Times New Roman" w:hAnsi="Times New Roman"/>
          <w:color w:val="auto"/>
          <w:sz w:val="28"/>
          <w:szCs w:val="28"/>
        </w:rPr>
        <w:t>учреждения</w:t>
      </w:r>
      <w:r w:rsidR="0000101C">
        <w:rPr>
          <w:rStyle w:val="af1"/>
          <w:rFonts w:ascii="Times New Roman" w:hAnsi="Times New Roman"/>
          <w:color w:val="auto"/>
          <w:sz w:val="28"/>
          <w:szCs w:val="28"/>
        </w:rPr>
        <w:t xml:space="preserve"> и</w:t>
      </w:r>
      <w:r w:rsidR="00766126">
        <w:rPr>
          <w:rStyle w:val="af1"/>
          <w:rFonts w:ascii="Times New Roman" w:hAnsi="Times New Roman"/>
          <w:color w:val="auto"/>
          <w:sz w:val="28"/>
          <w:szCs w:val="28"/>
        </w:rPr>
        <w:t xml:space="preserve"> </w:t>
      </w:r>
      <w:r w:rsidRPr="000E20FA">
        <w:rPr>
          <w:rStyle w:val="af1"/>
          <w:rFonts w:ascii="Times New Roman" w:hAnsi="Times New Roman"/>
          <w:color w:val="auto"/>
          <w:sz w:val="28"/>
          <w:szCs w:val="28"/>
        </w:rPr>
        <w:t>организации), согласно приложению к настоящему постановлению.</w:t>
      </w:r>
    </w:p>
    <w:p w:rsidR="005E6FE3" w:rsidRPr="000E20FA" w:rsidRDefault="001D071E" w:rsidP="005E6FE3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Признать утратившим силу</w:t>
      </w:r>
      <w:r w:rsidRPr="000E20FA">
        <w:t xml:space="preserve"> </w:t>
      </w:r>
      <w:hyperlink r:id="rId1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</w:t>
        </w:r>
      </w:hyperlink>
      <w:r w:rsidR="00260DD0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</w:t>
      </w:r>
      <w:r w:rsidR="0016550A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образования </w:t>
      </w:r>
      <w:r w:rsidR="00F34202" w:rsidRPr="000E20FA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16550A" w:rsidRPr="000E20FA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F34202" w:rsidRPr="000E20FA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260DD0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от </w:t>
      </w:r>
      <w:r w:rsidR="0016550A" w:rsidRPr="000E20FA">
        <w:rPr>
          <w:rFonts w:ascii="Times New Roman CYR" w:eastAsiaTheme="minorEastAsia" w:hAnsi="Times New Roman CYR" w:cs="Times New Roman CYR"/>
          <w:sz w:val="28"/>
          <w:szCs w:val="28"/>
        </w:rPr>
        <w:t>30.12.2015 года</w:t>
      </w:r>
      <w:r w:rsidR="000B6CD8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965624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="0016550A" w:rsidRPr="000E20FA">
        <w:rPr>
          <w:rFonts w:ascii="Times New Roman CYR" w:eastAsiaTheme="minorEastAsia" w:hAnsi="Times New Roman CYR" w:cs="Times New Roman CYR"/>
          <w:sz w:val="28"/>
          <w:szCs w:val="28"/>
        </w:rPr>
        <w:t>49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260DD0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34202" w:rsidRPr="000E20FA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260DD0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Об утверждении </w:t>
      </w:r>
      <w:r w:rsidR="0016550A" w:rsidRPr="000E20FA">
        <w:rPr>
          <w:rFonts w:ascii="Times New Roman CYR" w:eastAsiaTheme="minorEastAsia" w:hAnsi="Times New Roman CYR" w:cs="Times New Roman CYR"/>
          <w:sz w:val="28"/>
          <w:szCs w:val="28"/>
        </w:rPr>
        <w:t>Т</w:t>
      </w:r>
      <w:r w:rsidR="00260DD0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ребований к 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определению нормативных затрат на обеспечение функций администрации муниципального образования «Красногвардейский район», а также подведомственных ей учреждений</w:t>
      </w:r>
      <w:r w:rsidR="00F34202" w:rsidRPr="000E20FA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5E6FE3" w:rsidRPr="000E20F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131F36" w:rsidRPr="000E20FA" w:rsidRDefault="007A22B9" w:rsidP="00131F36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FA">
        <w:rPr>
          <w:rFonts w:ascii="Times New Roman" w:hAnsi="Times New Roman"/>
          <w:spacing w:val="1"/>
          <w:sz w:val="28"/>
          <w:szCs w:val="28"/>
        </w:rPr>
        <w:t xml:space="preserve">Отделу   экономического развития и торговли   администрации </w:t>
      </w:r>
      <w:r w:rsidRPr="000E20FA">
        <w:rPr>
          <w:rFonts w:ascii="Times New Roman" w:hAnsi="Times New Roman"/>
          <w:spacing w:val="-1"/>
          <w:sz w:val="28"/>
          <w:szCs w:val="28"/>
        </w:rPr>
        <w:lastRenderedPageBreak/>
        <w:t xml:space="preserve">муниципального образования «Красногвардейский район» </w:t>
      </w:r>
      <w:proofErr w:type="gramStart"/>
      <w:r w:rsidRPr="000E20FA">
        <w:rPr>
          <w:rFonts w:ascii="Times New Roman" w:hAnsi="Times New Roman"/>
          <w:spacing w:val="-1"/>
          <w:sz w:val="28"/>
          <w:szCs w:val="28"/>
        </w:rPr>
        <w:t>разместить</w:t>
      </w:r>
      <w:proofErr w:type="gramEnd"/>
      <w:r w:rsidRPr="000E20F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20FA">
        <w:rPr>
          <w:rFonts w:ascii="Times New Roman" w:hAnsi="Times New Roman"/>
          <w:spacing w:val="5"/>
          <w:sz w:val="28"/>
          <w:szCs w:val="28"/>
        </w:rPr>
        <w:t xml:space="preserve">настоящее постановление на официальном сайте Российской Федерации в </w:t>
      </w:r>
      <w:r w:rsidRPr="000E20FA">
        <w:rPr>
          <w:rFonts w:ascii="Times New Roman" w:hAnsi="Times New Roman"/>
          <w:spacing w:val="2"/>
          <w:sz w:val="28"/>
          <w:szCs w:val="28"/>
        </w:rPr>
        <w:t xml:space="preserve">информационно-телекоммуникационной сети «Интернет» для размещения </w:t>
      </w:r>
      <w:r w:rsidRPr="000E20FA">
        <w:rPr>
          <w:rFonts w:ascii="Times New Roman" w:hAnsi="Times New Roman"/>
          <w:spacing w:val="1"/>
          <w:sz w:val="28"/>
          <w:szCs w:val="28"/>
        </w:rPr>
        <w:t xml:space="preserve">информации о размещении заказов на поставки товаров, выполнение работ, </w:t>
      </w:r>
      <w:r w:rsidRPr="000E20FA">
        <w:rPr>
          <w:rFonts w:ascii="Times New Roman" w:hAnsi="Times New Roman"/>
          <w:sz w:val="28"/>
          <w:szCs w:val="28"/>
        </w:rPr>
        <w:t>оказание услуг (</w:t>
      </w:r>
      <w:hyperlink r:id="rId11" w:history="1">
        <w:r w:rsidRPr="000E20FA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0E20F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0E20FA">
          <w:rPr>
            <w:rFonts w:ascii="Times New Roman" w:hAnsi="Times New Roman"/>
            <w:sz w:val="28"/>
            <w:szCs w:val="28"/>
            <w:u w:val="single"/>
            <w:lang w:val="en-US"/>
          </w:rPr>
          <w:t>zakupki</w:t>
        </w:r>
        <w:proofErr w:type="spellEnd"/>
        <w:r w:rsidRPr="000E20F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0E20FA">
          <w:rPr>
            <w:rFonts w:ascii="Times New Roman" w:hAnsi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0E20FA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0E20FA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E20FA">
        <w:rPr>
          <w:rFonts w:ascii="Times New Roman" w:hAnsi="Times New Roman"/>
          <w:sz w:val="28"/>
          <w:szCs w:val="28"/>
        </w:rPr>
        <w:t>).</w:t>
      </w:r>
      <w:bookmarkStart w:id="2" w:name="sub_3"/>
    </w:p>
    <w:p w:rsidR="00131F36" w:rsidRPr="000E20FA" w:rsidRDefault="00971349" w:rsidP="00131F36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7A22B9" w:rsidRPr="000E20FA">
          <w:rPr>
            <w:rFonts w:ascii="Times New Roman" w:eastAsiaTheme="minorEastAsia" w:hAnsi="Times New Roman"/>
            <w:sz w:val="28"/>
            <w:szCs w:val="28"/>
          </w:rPr>
          <w:t>Опубликовать</w:t>
        </w:r>
      </w:hyperlink>
      <w:r w:rsidR="007A22B9" w:rsidRPr="000E20FA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 газете «Дружба» и разместить на </w:t>
      </w:r>
      <w:hyperlink r:id="rId13" w:history="1">
        <w:r w:rsidR="007A22B9" w:rsidRPr="000E20FA">
          <w:rPr>
            <w:rFonts w:ascii="Times New Roman" w:eastAsiaTheme="minorEastAsia" w:hAnsi="Times New Roman"/>
            <w:sz w:val="28"/>
            <w:szCs w:val="28"/>
          </w:rPr>
          <w:t>официальном сайте</w:t>
        </w:r>
      </w:hyperlink>
      <w:r w:rsidR="007A22B9" w:rsidRPr="000E20FA">
        <w:rPr>
          <w:rFonts w:ascii="Times New Roman" w:eastAsiaTheme="minorEastAsia" w:hAnsi="Times New Roman"/>
          <w:sz w:val="28"/>
          <w:szCs w:val="28"/>
        </w:rPr>
        <w:t xml:space="preserve"> органов местного самоуправления </w:t>
      </w:r>
      <w:r w:rsidR="005E6FE3" w:rsidRPr="000E20FA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«Красногвардейский район» </w:t>
      </w:r>
      <w:r w:rsidR="007A22B9" w:rsidRPr="000E20FA">
        <w:rPr>
          <w:rFonts w:ascii="Times New Roman" w:eastAsiaTheme="minorEastAsia" w:hAnsi="Times New Roman"/>
          <w:sz w:val="28"/>
          <w:szCs w:val="28"/>
        </w:rPr>
        <w:t>в сети «Интернет».</w:t>
      </w:r>
      <w:bookmarkStart w:id="3" w:name="sub_4"/>
      <w:bookmarkEnd w:id="2"/>
    </w:p>
    <w:p w:rsidR="00131F36" w:rsidRPr="000E20FA" w:rsidRDefault="007A22B9" w:rsidP="00131F36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0FA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0E20FA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7A22B9" w:rsidRPr="000E20FA" w:rsidRDefault="007A22B9" w:rsidP="00131F36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0FA">
        <w:rPr>
          <w:rFonts w:ascii="Times New Roman" w:eastAsiaTheme="minorEastAsia" w:hAnsi="Times New Roman"/>
          <w:sz w:val="28"/>
          <w:szCs w:val="28"/>
        </w:rPr>
        <w:t>Настоящее постановление вступает в силу с момента его опубликования.</w:t>
      </w:r>
    </w:p>
    <w:bookmarkEnd w:id="3"/>
    <w:p w:rsidR="007A22B9" w:rsidRPr="000E20FA" w:rsidRDefault="007A22B9" w:rsidP="007A22B9">
      <w:pPr>
        <w:ind w:right="-2"/>
        <w:contextualSpacing/>
        <w:jc w:val="both"/>
        <w:rPr>
          <w:sz w:val="28"/>
          <w:szCs w:val="22"/>
        </w:rPr>
      </w:pPr>
    </w:p>
    <w:p w:rsidR="007A22B9" w:rsidRPr="000E20FA" w:rsidRDefault="00AB4181" w:rsidP="007A22B9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</w:t>
      </w:r>
      <w:r w:rsidR="007A22B9" w:rsidRPr="000E20FA">
        <w:rPr>
          <w:sz w:val="28"/>
          <w:szCs w:val="22"/>
        </w:rPr>
        <w:t>лав</w:t>
      </w:r>
      <w:r>
        <w:rPr>
          <w:sz w:val="28"/>
          <w:szCs w:val="22"/>
        </w:rPr>
        <w:t>ы</w:t>
      </w:r>
      <w:r w:rsidR="007A22B9" w:rsidRPr="000E20FA">
        <w:rPr>
          <w:sz w:val="28"/>
          <w:szCs w:val="22"/>
        </w:rPr>
        <w:t xml:space="preserve"> МО «Красногвардейский   район</w:t>
      </w:r>
      <w:r>
        <w:rPr>
          <w:sz w:val="28"/>
          <w:szCs w:val="22"/>
        </w:rPr>
        <w:t>»</w:t>
      </w:r>
      <w:r>
        <w:rPr>
          <w:sz w:val="28"/>
          <w:szCs w:val="22"/>
        </w:rPr>
        <w:tab/>
        <w:t xml:space="preserve">                             </w:t>
      </w:r>
      <w:r w:rsidR="007A22B9" w:rsidRPr="000E20FA">
        <w:rPr>
          <w:sz w:val="28"/>
          <w:szCs w:val="22"/>
        </w:rPr>
        <w:t xml:space="preserve">                </w:t>
      </w:r>
      <w:proofErr w:type="spellStart"/>
      <w:r>
        <w:rPr>
          <w:sz w:val="28"/>
          <w:szCs w:val="22"/>
        </w:rPr>
        <w:t>А.А.Ершов</w:t>
      </w:r>
      <w:proofErr w:type="spellEnd"/>
    </w:p>
    <w:p w:rsidR="007A22B9" w:rsidRPr="000E20FA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2B9" w:rsidRPr="000E20FA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2B9" w:rsidRPr="000E20FA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2B9" w:rsidRPr="000E20FA" w:rsidRDefault="007A22B9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7A27C8" w:rsidRPr="000E20FA" w:rsidRDefault="007A27C8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Pr="000E20FA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131F36" w:rsidRPr="000E20FA" w:rsidRDefault="00131F36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Pr="000E20FA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Pr="000E20FA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Pr="000E20FA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p w:rsidR="005E6FE3" w:rsidRPr="000E20FA" w:rsidRDefault="005E6FE3" w:rsidP="007A22B9">
      <w:pPr>
        <w:ind w:right="-2"/>
        <w:contextualSpacing/>
        <w:jc w:val="both"/>
        <w:rPr>
          <w:b/>
          <w:sz w:val="28"/>
          <w:szCs w:val="28"/>
        </w:rPr>
      </w:pPr>
    </w:p>
    <w:bookmarkEnd w:id="1"/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971349" w:rsidRDefault="00971349" w:rsidP="005E6FE3">
      <w:pPr>
        <w:ind w:right="-2"/>
        <w:contextualSpacing/>
        <w:jc w:val="right"/>
      </w:pPr>
    </w:p>
    <w:p w:rsidR="005E6FE3" w:rsidRPr="000E20FA" w:rsidRDefault="005E6FE3" w:rsidP="005E6FE3">
      <w:pPr>
        <w:ind w:right="-2"/>
        <w:contextualSpacing/>
        <w:jc w:val="right"/>
      </w:pPr>
      <w:r w:rsidRPr="000E20FA">
        <w:lastRenderedPageBreak/>
        <w:t>При</w:t>
      </w:r>
      <w:r w:rsidR="00C279E4" w:rsidRPr="000E20FA">
        <w:t>ложение</w:t>
      </w:r>
    </w:p>
    <w:p w:rsidR="00C279E4" w:rsidRPr="000E20FA" w:rsidRDefault="00C279E4" w:rsidP="005E6FE3">
      <w:pPr>
        <w:ind w:right="-2"/>
        <w:contextualSpacing/>
        <w:jc w:val="right"/>
      </w:pPr>
      <w:r w:rsidRPr="000E20FA">
        <w:t>к постановлению администрации</w:t>
      </w:r>
    </w:p>
    <w:p w:rsidR="00C279E4" w:rsidRPr="000E20FA" w:rsidRDefault="00C279E4" w:rsidP="005E6FE3">
      <w:pPr>
        <w:ind w:right="-2"/>
        <w:contextualSpacing/>
        <w:jc w:val="right"/>
      </w:pPr>
      <w:r w:rsidRPr="000E20FA">
        <w:t>МО «Красногвардейский район»</w:t>
      </w:r>
    </w:p>
    <w:p w:rsidR="00C279E4" w:rsidRPr="00971349" w:rsidRDefault="00C279E4" w:rsidP="005E6FE3">
      <w:pPr>
        <w:ind w:right="-2"/>
        <w:contextualSpacing/>
        <w:jc w:val="right"/>
        <w:rPr>
          <w:sz w:val="28"/>
          <w:u w:val="single"/>
        </w:rPr>
      </w:pPr>
      <w:bookmarkStart w:id="4" w:name="_GoBack"/>
      <w:r w:rsidRPr="00971349">
        <w:rPr>
          <w:u w:val="single"/>
        </w:rPr>
        <w:t xml:space="preserve">от </w:t>
      </w:r>
      <w:r w:rsidR="00971349" w:rsidRPr="00971349">
        <w:rPr>
          <w:u w:val="single"/>
        </w:rPr>
        <w:t xml:space="preserve">15.10.2021г. </w:t>
      </w:r>
      <w:r w:rsidRPr="00971349">
        <w:rPr>
          <w:u w:val="single"/>
        </w:rPr>
        <w:t xml:space="preserve"> № </w:t>
      </w:r>
      <w:r w:rsidR="00971349" w:rsidRPr="00971349">
        <w:rPr>
          <w:u w:val="single"/>
        </w:rPr>
        <w:t>804</w:t>
      </w:r>
    </w:p>
    <w:bookmarkEnd w:id="4"/>
    <w:p w:rsidR="00131F36" w:rsidRPr="000E20FA" w:rsidRDefault="00131F36" w:rsidP="00981B91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56697B" w:rsidRPr="000E20FA" w:rsidRDefault="0056697B" w:rsidP="0056697B">
      <w:pPr>
        <w:widowControl w:val="0"/>
        <w:autoSpaceDE w:val="0"/>
        <w:autoSpaceDN w:val="0"/>
        <w:adjustRightInd w:val="0"/>
        <w:jc w:val="center"/>
        <w:rPr>
          <w:rStyle w:val="af1"/>
          <w:b/>
          <w:color w:val="auto"/>
          <w:sz w:val="28"/>
          <w:szCs w:val="28"/>
        </w:rPr>
      </w:pPr>
      <w:r w:rsidRPr="000E20FA">
        <w:rPr>
          <w:rStyle w:val="af1"/>
          <w:b/>
          <w:color w:val="auto"/>
          <w:sz w:val="28"/>
          <w:szCs w:val="28"/>
        </w:rPr>
        <w:t xml:space="preserve">Правила </w:t>
      </w:r>
    </w:p>
    <w:p w:rsidR="0094674D" w:rsidRPr="000E20FA" w:rsidRDefault="0056697B" w:rsidP="0056697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0E20FA">
        <w:rPr>
          <w:rStyle w:val="af1"/>
          <w:b/>
          <w:color w:val="auto"/>
          <w:sz w:val="28"/>
          <w:szCs w:val="28"/>
        </w:rPr>
        <w:t>определения</w:t>
      </w:r>
      <w:r w:rsidRPr="000E20FA">
        <w:rPr>
          <w:b/>
          <w:sz w:val="28"/>
          <w:szCs w:val="28"/>
        </w:rPr>
        <w:t xml:space="preserve"> нормативных затрат на обеспечение функций </w:t>
      </w:r>
      <w:r w:rsidR="00766126">
        <w:rPr>
          <w:b/>
          <w:sz w:val="28"/>
          <w:szCs w:val="28"/>
        </w:rPr>
        <w:t>муниципальных органов</w:t>
      </w:r>
      <w:r w:rsidRPr="000E20FA">
        <w:rPr>
          <w:b/>
          <w:sz w:val="28"/>
          <w:szCs w:val="28"/>
        </w:rPr>
        <w:t xml:space="preserve"> муниципального образования «Красногвардейский район» </w:t>
      </w:r>
      <w:r w:rsidRPr="000E20FA">
        <w:rPr>
          <w:rStyle w:val="af1"/>
          <w:b/>
          <w:color w:val="auto"/>
          <w:sz w:val="28"/>
          <w:szCs w:val="28"/>
        </w:rPr>
        <w:t>и</w:t>
      </w:r>
      <w:r w:rsidRPr="000E20FA">
        <w:rPr>
          <w:b/>
          <w:sz w:val="28"/>
          <w:szCs w:val="28"/>
        </w:rPr>
        <w:t xml:space="preserve"> подведомственных </w:t>
      </w:r>
      <w:r w:rsidR="00766126">
        <w:rPr>
          <w:b/>
          <w:sz w:val="28"/>
          <w:szCs w:val="28"/>
        </w:rPr>
        <w:t>им учреждений</w:t>
      </w:r>
      <w:r w:rsidR="0000101C">
        <w:rPr>
          <w:b/>
          <w:sz w:val="28"/>
          <w:szCs w:val="28"/>
        </w:rPr>
        <w:t xml:space="preserve"> и</w:t>
      </w:r>
      <w:r w:rsidRPr="000E20FA">
        <w:rPr>
          <w:b/>
          <w:sz w:val="28"/>
          <w:szCs w:val="28"/>
        </w:rPr>
        <w:t xml:space="preserve"> </w:t>
      </w:r>
      <w:r w:rsidRPr="000E20FA">
        <w:rPr>
          <w:rStyle w:val="af1"/>
          <w:b/>
          <w:color w:val="auto"/>
          <w:sz w:val="28"/>
          <w:szCs w:val="28"/>
        </w:rPr>
        <w:t xml:space="preserve">организаций </w:t>
      </w:r>
    </w:p>
    <w:p w:rsidR="0094674D" w:rsidRPr="000E20FA" w:rsidRDefault="0094674D" w:rsidP="009467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5" w:name="sub_10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I. Общие положения</w:t>
      </w:r>
    </w:p>
    <w:bookmarkEnd w:id="5"/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" w:name="sub_100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1.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Правила определения нормативных затрат на обеспечение функций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>муниципальных органов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6697B" w:rsidRPr="000E20FA">
        <w:rPr>
          <w:sz w:val="28"/>
          <w:szCs w:val="28"/>
        </w:rPr>
        <w:t xml:space="preserve">муниципального образования «Красногвардейский район» </w:t>
      </w:r>
      <w:r w:rsidR="0056697B" w:rsidRPr="000E20FA">
        <w:rPr>
          <w:rStyle w:val="af1"/>
          <w:color w:val="auto"/>
          <w:sz w:val="28"/>
          <w:szCs w:val="28"/>
        </w:rPr>
        <w:t>и</w:t>
      </w:r>
      <w:r w:rsidR="0056697B" w:rsidRPr="000E20FA">
        <w:rPr>
          <w:sz w:val="28"/>
          <w:szCs w:val="28"/>
        </w:rPr>
        <w:t xml:space="preserve"> подведомственных </w:t>
      </w:r>
      <w:r w:rsidR="0000101C">
        <w:rPr>
          <w:sz w:val="28"/>
          <w:szCs w:val="28"/>
        </w:rPr>
        <w:t>им учреждений и</w:t>
      </w:r>
      <w:r w:rsidR="0056697B" w:rsidRPr="000E20FA">
        <w:rPr>
          <w:sz w:val="28"/>
          <w:szCs w:val="28"/>
        </w:rPr>
        <w:t xml:space="preserve"> </w:t>
      </w:r>
      <w:r w:rsidR="0056697B" w:rsidRPr="000E20FA">
        <w:rPr>
          <w:rStyle w:val="af1"/>
          <w:color w:val="auto"/>
          <w:sz w:val="28"/>
          <w:szCs w:val="28"/>
        </w:rPr>
        <w:t>организаций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(далее - Правила), устанавливают 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порядок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определения нормативных</w:t>
      </w:r>
      <w:r w:rsidR="0056697B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затрат на обеспечение функций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>муниципальных органов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6697B" w:rsidRPr="000E20FA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в том числе структурных подразделений, наделенных правами юридического лица, а также подведомственных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>муниципальным органам</w:t>
      </w:r>
      <w:r w:rsidR="0056697B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образования «Красногвардейский район»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 xml:space="preserve">учреждений и </w:t>
      </w:r>
      <w:r w:rsidR="0056697B" w:rsidRPr="000E20FA">
        <w:rPr>
          <w:rFonts w:ascii="Times New Roman CYR" w:eastAsiaTheme="minorEastAsia" w:hAnsi="Times New Roman CYR" w:cs="Times New Roman CYR"/>
          <w:sz w:val="28"/>
          <w:szCs w:val="28"/>
        </w:rPr>
        <w:t>организаций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 части закупок товаров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работ, услуг в соответствии с </w:t>
      </w:r>
      <w:hyperlink r:id="rId1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Федеральным законом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от 05.04.2013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44-ФЗ 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Федеральный закон ФЗ-44) закупок, наименования объектов которых включаются в планы-графики закупок.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" w:name="sub_1002"/>
      <w:bookmarkEnd w:id="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2.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Главные распорядители бюджетных средств </w:t>
      </w:r>
      <w:r w:rsidR="0056697B" w:rsidRPr="000E20FA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главные распорядители бюджетных средств) на основании правил нормирования в сфере закупок товаров, работ, услуг для обеспечения муниципальных нужд, установленных в соответствии с </w:t>
      </w:r>
      <w:hyperlink r:id="rId15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частью 4 статьи 19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</w:t>
      </w:r>
      <w:r w:rsidR="0000101C" w:rsidRPr="000E20FA">
        <w:rPr>
          <w:rFonts w:ascii="Times New Roman CYR" w:eastAsiaTheme="minorEastAsia" w:hAnsi="Times New Roman CYR" w:cs="Times New Roman CYR"/>
          <w:sz w:val="28"/>
          <w:szCs w:val="28"/>
        </w:rPr>
        <w:t>ФЗ-44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и настоящих Правил утверждают нормативные затраты на обеспечение функций самих главных распорядителей бюджетных средств и подведомственных им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 xml:space="preserve">учреждений и </w:t>
      </w:r>
      <w:r w:rsidR="0056697B" w:rsidRPr="000E20FA">
        <w:rPr>
          <w:rFonts w:ascii="Times New Roman CYR" w:eastAsiaTheme="minorEastAsia" w:hAnsi="Times New Roman CYR" w:cs="Times New Roman CYR"/>
          <w:sz w:val="28"/>
          <w:szCs w:val="28"/>
        </w:rPr>
        <w:t>организаций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нормативные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затраты), в том числе нормативные затраты, правила определения которых не установлены настоящими Правилами, а также вносят изменения в нормативные затраты.</w:t>
      </w:r>
    </w:p>
    <w:bookmarkEnd w:id="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3. Понятия, используемые в настоящих Правилах, применяются в том же значении, что и в </w:t>
      </w:r>
      <w:hyperlink r:id="rId16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Федеральном законе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ФЗ-44.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8" w:name="sub_20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II. Общие правила установления нормативных затрат</w:t>
      </w:r>
    </w:p>
    <w:bookmarkEnd w:id="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" w:name="sub_100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4.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заказчиков, как получателей бюджетных средств, лимитов бюджетных обязательств на закупку товаров, работ, услуг в рамках исполнения бюджета </w:t>
      </w:r>
      <w:r w:rsidR="00EA2E8B" w:rsidRPr="000E20FA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proofErr w:type="gramEnd"/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" w:name="sub_1005"/>
      <w:bookmarkEnd w:id="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5. При определении нормативных затрат главные распорядители бюджетных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сре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дств пр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пункта 4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" w:name="sub_1006"/>
      <w:bookmarkEnd w:id="10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6. Для определения нормативных затрат в соответствии с </w:t>
      </w:r>
      <w:hyperlink w:anchor="sub_30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разделами III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w:anchor="sub_40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IV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w:anchor="sub_50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V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 в формулах используются предельные цены и нормативы количества товаров, работ, услуг с учетом действующих нормативных правовых актов, если эти цены и нормативы не предусмотрены приложением к настоящим Правилам.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" w:name="sub_1007"/>
      <w:bookmarkEnd w:id="1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7. Главные распорядители бюджетных средств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должностей, нормативы: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" w:name="sub_10071"/>
      <w:bookmarkEnd w:id="1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радиотелефонной связи;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" w:name="sub_10072"/>
      <w:bookmarkEnd w:id="1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б) цены услуг подвижной радиотелефонной связи с учетом предельных цен и нормативов, предусмотренных приложением к настоящим Правилам;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" w:name="sub_10073"/>
      <w:bookmarkEnd w:id="1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в) количества SIM-карт;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6" w:name="sub_10074"/>
      <w:bookmarkEnd w:id="1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г) ежемесячной платы за предоставление местного, междугороднего, международного телефонного соединения;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7" w:name="sub_10076"/>
      <w:bookmarkEnd w:id="1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д) количества и цены принтеров, многофункциональных устройств и копировальных аппаратов (оргтехники);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8" w:name="sub_10077"/>
      <w:bookmarkEnd w:id="1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е) количества и цены средств подвижной радиотелефонной связи с учетом нормативов, предусмотренных приложением к настоящим Правилам;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9" w:name="sub_10078"/>
      <w:bookmarkEnd w:id="1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ж) цены, количества и требований к планшетным компьютерам;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0" w:name="sub_10079"/>
      <w:bookmarkEnd w:id="1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з) цены, количества и требований к носителям информации;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1" w:name="sub_100710"/>
      <w:bookmarkEnd w:id="20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и)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2" w:name="sub_100711"/>
      <w:bookmarkEnd w:id="2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к) перечня периодических печатных изданий и справочной литературы;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3" w:name="sub_100712"/>
      <w:bookmarkEnd w:id="2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л) количества и цены транспортных средств;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4" w:name="sub_100713"/>
      <w:bookmarkEnd w:id="2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м) количества и цены мебели;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5" w:name="sub_100714"/>
      <w:bookmarkEnd w:id="2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н) количества и цены канцелярских принадлежностей;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6" w:name="sub_100715"/>
      <w:bookmarkEnd w:id="2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о) количества и цены хозяйственных товаров и принадлежностей;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7" w:name="sub_100716"/>
      <w:bookmarkEnd w:id="2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п) количества и цены материальных запасов для нужд гражданской обороны;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8" w:name="sub_100717"/>
      <w:bookmarkEnd w:id="2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р) количества и цены иных товаров и услуг.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9" w:name="sub_1008"/>
      <w:bookmarkEnd w:id="2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>муниципальном органе</w:t>
      </w:r>
      <w:r w:rsidR="00FD7519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образования «Красногвардейский район»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в том числе на балансе структурных подразделений, наделенных правами юридического лица, а также подведомственных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>муниципальному органу</w:t>
      </w:r>
      <w:r w:rsidR="00FD7519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образования «Красногвардейский район» </w:t>
      </w:r>
      <w:r w:rsidR="0000101C">
        <w:rPr>
          <w:rFonts w:ascii="Times New Roman CYR" w:eastAsiaTheme="minorEastAsia" w:hAnsi="Times New Roman CYR" w:cs="Times New Roman CYR"/>
          <w:sz w:val="28"/>
          <w:szCs w:val="28"/>
        </w:rPr>
        <w:t xml:space="preserve">учреждений и </w:t>
      </w:r>
      <w:r w:rsidR="00FD7519" w:rsidRPr="000E20FA">
        <w:rPr>
          <w:rFonts w:ascii="Times New Roman CYR" w:eastAsiaTheme="minorEastAsia" w:hAnsi="Times New Roman CYR" w:cs="Times New Roman CYR"/>
          <w:sz w:val="28"/>
          <w:szCs w:val="28"/>
        </w:rPr>
        <w:t>организаций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0" w:name="sub_1009"/>
      <w:bookmarkEnd w:id="2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1" w:name="sub_1010"/>
      <w:bookmarkEnd w:id="30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10. Главными распорядителями бюджетных средств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муниципальными правовыми актами органов местного самоуправления </w:t>
      </w:r>
      <w:r w:rsidR="00FD7519" w:rsidRPr="000E20FA">
        <w:rPr>
          <w:rFonts w:ascii="Times New Roman CYR" w:eastAsiaTheme="minorEastAsia" w:hAnsi="Times New Roman CYR" w:cs="Times New Roman CYR"/>
          <w:sz w:val="28"/>
          <w:szCs w:val="28"/>
        </w:rPr>
        <w:t>муниципального образования «Красногвардейский район»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bookmarkEnd w:id="3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32" w:name="sub_30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III. Правила определения нормативных затрат на закупку информационно-коммуникационных технологий</w:t>
      </w:r>
    </w:p>
    <w:bookmarkEnd w:id="3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33" w:name="sub_301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услуги связи</w:t>
      </w:r>
    </w:p>
    <w:bookmarkEnd w:id="3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4" w:name="sub_101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услуги местной телефонной связи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B6A8113" wp14:editId="5FE664CE">
            <wp:extent cx="225425" cy="225425"/>
            <wp:effectExtent l="0" t="0" r="0" b="0"/>
            <wp:docPr id="1545" name="Рисунок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3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4B627CD" wp14:editId="7B21ABB3">
            <wp:extent cx="1657985" cy="579755"/>
            <wp:effectExtent l="0" t="0" r="0" b="0"/>
            <wp:docPr id="1544" name="Рисунок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5C4F620" wp14:editId="00230C76">
            <wp:extent cx="273050" cy="225425"/>
            <wp:effectExtent l="0" t="0" r="0" b="0"/>
            <wp:docPr id="1543" name="Рисунок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местных телефонных соединений, подключенных к сети местной телефонной связи, используемых для передачи голосовой информации, факсимильных сообщений, передачи данных (далее - абонентская линия), с i-й ежемесячной платой;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BA1AE62" wp14:editId="64ABC330">
            <wp:extent cx="293370" cy="225425"/>
            <wp:effectExtent l="0" t="0" r="0" b="0"/>
            <wp:docPr id="1542" name="Рисунок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размер i-й ежемесячной платы за предоставление абоненту в постоянное пользование абонентской линии;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C6BEBA5" wp14:editId="433BDF4D">
            <wp:extent cx="293370" cy="225425"/>
            <wp:effectExtent l="0" t="0" r="0" b="0"/>
            <wp:docPr id="1541" name="Рисунок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месяцев предоставления абонентской линии с i-й ежемесячной платой.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5" w:name="sub_101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внутризоновой, междугородней и международной связи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AF255F3" wp14:editId="6DD84855">
            <wp:extent cx="286385" cy="225425"/>
            <wp:effectExtent l="0" t="0" r="0" b="0"/>
            <wp:docPr id="1540" name="Рисунок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3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D5BC4DD" wp14:editId="649C1FFC">
            <wp:extent cx="2054225" cy="579755"/>
            <wp:effectExtent l="0" t="0" r="0" b="0"/>
            <wp:docPr id="1539" name="Рисунок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483EE3F" wp14:editId="6457CFB6">
            <wp:extent cx="389255" cy="225425"/>
            <wp:effectExtent l="0" t="0" r="0" b="0"/>
            <wp:docPr id="1538" name="Рисунок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предоставленных внутризоновых, междугородних и международных телефонных соединений для передачи голосовой информации, факсимильных сообщений, передачи данных с i-й ежемесячной платой за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предоставление местного, междугороднего, международного телефонного соединения;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7C85761" wp14:editId="7BCCEB0B">
            <wp:extent cx="409575" cy="225425"/>
            <wp:effectExtent l="0" t="0" r="0" b="0"/>
            <wp:docPr id="1537" name="Рисунок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размер i-й ежемесячной платы за предоставление местного, междугороднего, международного телефонного соединения;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F61F7C8" wp14:editId="6C6BBE59">
            <wp:extent cx="409575" cy="225425"/>
            <wp:effectExtent l="0" t="0" r="0" b="0"/>
            <wp:docPr id="1536" name="Рисунок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месяцев оказания услуги внутризоновой, междугородней и международной связи с i-й ежемесячной платой за предоставление местного, междугороднего, международного телефонного соединения.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6" w:name="sub_101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подвижной радиотелефонной связи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C723E8F" wp14:editId="45D6F93F">
            <wp:extent cx="273050" cy="225425"/>
            <wp:effectExtent l="0" t="0" r="0" b="0"/>
            <wp:docPr id="1535" name="Рисунок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3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324C51E" wp14:editId="14AB0AEF">
            <wp:extent cx="1828800" cy="628015"/>
            <wp:effectExtent l="0" t="0" r="0" b="0"/>
            <wp:docPr id="1534" name="Рисунок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0CF300B" wp14:editId="2772D8D5">
            <wp:extent cx="313690" cy="245745"/>
            <wp:effectExtent l="0" t="0" r="0" b="0"/>
            <wp:docPr id="1533" name="Рисунок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 количество предоставленных соединений по сети подвижной радиотелефонной связи (далее - номер сотовой абонентской станции) по i-й должности в соответствии с нормативами, указанными в </w:t>
      </w:r>
      <w:hyperlink w:anchor="sub_1007" w:history="1">
        <w:r w:rsidRPr="001962BD">
          <w:rPr>
            <w:rFonts w:ascii="Times New Roman CYR" w:eastAsiaTheme="minorEastAsia" w:hAnsi="Times New Roman CYR" w:cs="Times New Roman CYR"/>
            <w:sz w:val="28"/>
            <w:szCs w:val="28"/>
          </w:rPr>
          <w:t>пункте 7</w:t>
        </w:r>
      </w:hyperlink>
      <w:r w:rsidRPr="001962BD">
        <w:rPr>
          <w:rFonts w:ascii="Times New Roman CYR" w:eastAsiaTheme="minorEastAsia" w:hAnsi="Times New Roman CYR" w:cs="Times New Roman CYR"/>
          <w:sz w:val="28"/>
          <w:szCs w:val="28"/>
        </w:rPr>
        <w:t xml:space="preserve"> на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стоящих Правил (далее - нормативы), с учетом предельных цен и нормативов количества товаров, работ, услуг при приобретении средств связи и услуг связи, предусмотренных приложением к настоящим Правилам (далее - нормативы затрат на приобретение средств связи и услуг связи);</w:t>
      </w:r>
      <w:proofErr w:type="gramEnd"/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BF53E1D" wp14:editId="0A5CE8F8">
            <wp:extent cx="300355" cy="245745"/>
            <wp:effectExtent l="0" t="0" r="0" b="0"/>
            <wp:docPr id="1532" name="Рисунок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ежемесячные расходы на услуги подвижной радиотелефонной связи в расчете на один номер сотовой абонентской станции i-й должности в соответствии с нормативами, определенными с учетом нормативов затрат на приобретение сре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дств св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язи и услуг связи;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96228B8" wp14:editId="35C0DE48">
            <wp:extent cx="334645" cy="245745"/>
            <wp:effectExtent l="0" t="0" r="0" b="0"/>
            <wp:docPr id="1531" name="Рисунок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месяцев предоставления услуги подвижной радиотелефонной связи по i-й должности.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7" w:name="sub_101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интернет-провайдеров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для планшетных компьютеров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31C35EA" wp14:editId="2C4D2FF8">
            <wp:extent cx="238760" cy="225425"/>
            <wp:effectExtent l="0" t="0" r="0" b="0"/>
            <wp:docPr id="1530" name="Рисунок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3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8360E65" wp14:editId="3CD2EF3D">
            <wp:extent cx="1671955" cy="628015"/>
            <wp:effectExtent l="0" t="0" r="0" b="0"/>
            <wp:docPr id="1529" name="Рисунок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330D9FF" wp14:editId="0427AF28">
            <wp:extent cx="273050" cy="245745"/>
            <wp:effectExtent l="0" t="0" r="0" b="0"/>
            <wp:docPr id="1528" name="Рисунок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SIM-карт по i-й должности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17748C3" wp14:editId="582EFFED">
            <wp:extent cx="266065" cy="245745"/>
            <wp:effectExtent l="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ежемесячная цена передачи данных с использованием сети Интернет в расчете на 1 SIM-карту по i-й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E1D004B" wp14:editId="59A10972">
            <wp:extent cx="293370" cy="245745"/>
            <wp:effectExtent l="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8" w:name="sub_101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сеть Интернет и услуги интернет - провайдеров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1F45034" wp14:editId="64B5A30B">
            <wp:extent cx="177165" cy="225425"/>
            <wp:effectExtent l="0" t="0" r="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3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73CDA21" wp14:editId="6488E480">
            <wp:extent cx="1446530" cy="628015"/>
            <wp:effectExtent l="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2B2EB66" wp14:editId="54FD8D48">
            <wp:extent cx="218440" cy="245745"/>
            <wp:effectExtent l="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E21EC48" wp14:editId="167259EE">
            <wp:extent cx="211455" cy="245745"/>
            <wp:effectExtent l="0" t="0" r="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BF0B5C9" wp14:editId="1C7AADF3">
            <wp:extent cx="238760" cy="245745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месяцев аренды канала передачи данных сети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Интернет с i-й пропускной способностью.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9" w:name="sub_101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96FF329" wp14:editId="46D021FE">
            <wp:extent cx="238760" cy="225425"/>
            <wp:effectExtent l="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3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9B4ECA8" wp14:editId="6CE7CBA2">
            <wp:extent cx="1671955" cy="628015"/>
            <wp:effectExtent l="0" t="0" r="0" b="0"/>
            <wp:docPr id="1519" name="Рисунок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37C078E" wp14:editId="183A9640">
            <wp:extent cx="273050" cy="245745"/>
            <wp:effectExtent l="0" t="0" r="0" b="0"/>
            <wp:docPr id="1518" name="Рисунок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организованных цифровых потоков с i-й ежемесячной платой за предоставление цифрового потока для коммутируемого телефонного соединения;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AA2C98D" wp14:editId="721AF7D1">
            <wp:extent cx="266065" cy="245745"/>
            <wp:effectExtent l="0" t="0" r="0" b="0"/>
            <wp:docPr id="1517" name="Рисунок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размер i-й ежемесячной платы за предоставление цифрового потока для коммутируемого телефонного соединения;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A205B7" wp14:editId="55C1E976">
            <wp:extent cx="293370" cy="245745"/>
            <wp:effectExtent l="0" t="0" r="0" b="0"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месяцев предоставления услуги с i-й ежемесячной платой за предоставление цифрового потока для коммутируемого телефонного соединения.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0" w:name="sub_101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B26459D" wp14:editId="5649412B">
            <wp:extent cx="238760" cy="225425"/>
            <wp:effectExtent l="0" t="0" r="0" b="0"/>
            <wp:docPr id="1515" name="Рисунок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4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356041C" wp14:editId="25E878D2">
            <wp:extent cx="962025" cy="628015"/>
            <wp:effectExtent l="0" t="0" r="0" b="0"/>
            <wp:docPr id="1514" name="Рисунок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26FD12D" wp14:editId="76B890B9">
            <wp:extent cx="273050" cy="245745"/>
            <wp:effectExtent l="0" t="0" r="0" b="0"/>
            <wp:docPr id="1513" name="Рисунок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41" w:name="sub_302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содержание имущества</w:t>
      </w:r>
    </w:p>
    <w:bookmarkEnd w:id="4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2" w:name="sub_101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1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ремонт, указанные в </w:t>
      </w:r>
      <w:hyperlink w:anchor="sub_102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пунктах 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19</w:t>
        </w:r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- 2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4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-профилактическому ремонту и нормативным трудозатратам на их выполнение, установленный эксплуатационной документацией или утвержденным регламентом выполнения таких работ.</w:t>
      </w:r>
    </w:p>
    <w:p w:rsidR="0094674D" w:rsidRPr="000E20FA" w:rsidRDefault="000E20FA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3" w:name="sub_1020"/>
      <w:bookmarkEnd w:id="42"/>
      <w:r>
        <w:rPr>
          <w:rFonts w:ascii="Times New Roman CYR" w:eastAsiaTheme="minorEastAsia" w:hAnsi="Times New Roman CYR" w:cs="Times New Roman CYR"/>
          <w:sz w:val="28"/>
          <w:szCs w:val="28"/>
        </w:rPr>
        <w:t>19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вычислительной техники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1950032" wp14:editId="6C3542B9">
            <wp:extent cx="273050" cy="225425"/>
            <wp:effectExtent l="0" t="0" r="0" b="0"/>
            <wp:docPr id="1512" name="Рисунок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4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24D94C3" wp14:editId="0550E9DD">
            <wp:extent cx="1419225" cy="628015"/>
            <wp:effectExtent l="0" t="0" r="0" b="0"/>
            <wp:docPr id="1511" name="Рисунок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C2881C7" wp14:editId="09077581">
            <wp:extent cx="313690" cy="245745"/>
            <wp:effectExtent l="0" t="0" r="0" b="0"/>
            <wp:docPr id="1510" name="Рисунок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более предельного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количества i-х рабочих станций;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E3390E7" wp14:editId="1B4AF338">
            <wp:extent cx="300355" cy="245745"/>
            <wp:effectExtent l="0" t="0" r="0" b="0"/>
            <wp:docPr id="1509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профилактического ремонта в расчете на одну i-ю рабочую станцию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При определении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предельного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количество i-х рабочих станций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5616437" wp14:editId="244E66A7">
            <wp:extent cx="621030" cy="245745"/>
            <wp:effectExtent l="0" t="0" r="0" b="0"/>
            <wp:docPr id="1508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должно соблюдаться следующее условие: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EC4D1E2" wp14:editId="0FB4B44E">
            <wp:extent cx="1706245" cy="628015"/>
            <wp:effectExtent l="0" t="0" r="0" b="0"/>
            <wp:docPr id="1507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275C8B7" wp14:editId="1BA1C6AF">
            <wp:extent cx="259080" cy="225425"/>
            <wp:effectExtent l="0" t="0" r="0" b="0"/>
            <wp:docPr id="1506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57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</w:t>
        </w:r>
        <w:r w:rsidR="000E20FA">
          <w:rPr>
            <w:rFonts w:ascii="Times New Roman CYR" w:eastAsiaTheme="minorEastAsia" w:hAnsi="Times New Roman CYR" w:cs="Times New Roman CYR"/>
            <w:sz w:val="28"/>
            <w:szCs w:val="28"/>
          </w:rPr>
          <w:t>ом</w:t>
        </w:r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18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</w:t>
      </w:r>
      <w:hyperlink r:id="rId5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Правительства Российской Федерации от 13.10.2014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1047 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корпорации по атомной энергии «</w:t>
      </w:r>
      <w:proofErr w:type="spellStart"/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Росатом</w:t>
      </w:r>
      <w:proofErr w:type="spellEnd"/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 Государственной корпорации п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о космической деятельности «</w:t>
      </w:r>
      <w:proofErr w:type="spellStart"/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Роскосмос</w:t>
      </w:r>
      <w:proofErr w:type="spellEnd"/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подведомственных им организаций»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общие требования к определению нормативных затрат).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4" w:name="sub_102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0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84FF5E0" wp14:editId="1E986519">
            <wp:extent cx="286385" cy="225425"/>
            <wp:effectExtent l="0" t="0" r="0" b="0"/>
            <wp:docPr id="1505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4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76B37F0" wp14:editId="474DD372">
            <wp:extent cx="1446530" cy="628015"/>
            <wp:effectExtent l="0" t="0" r="0" b="0"/>
            <wp:docPr id="1504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B58D6A" wp14:editId="42FEDC8C">
            <wp:extent cx="320675" cy="245745"/>
            <wp:effectExtent l="0" t="0" r="0" b="0"/>
            <wp:docPr id="1503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единиц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 по обеспечению безопасности информации;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65FB3D0" wp14:editId="6081FAF1">
            <wp:extent cx="313690" cy="245745"/>
            <wp:effectExtent l="0" t="0" r="0" b="0"/>
            <wp:docPr id="1502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профилактического ремонта одной единицы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5" w:name="sub_102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профилактический ремонт системы телефонной связи (автоматизированных телефонных станций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584DB38" wp14:editId="04DAF439">
            <wp:extent cx="266065" cy="225425"/>
            <wp:effectExtent l="0" t="0" r="0" b="0"/>
            <wp:docPr id="1501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4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ED7F25E" wp14:editId="1D79DAD0">
            <wp:extent cx="1391920" cy="628015"/>
            <wp:effectExtent l="0" t="0" r="0" b="0"/>
            <wp:docPr id="1500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6CC2F28" wp14:editId="423A0A51">
            <wp:extent cx="300355" cy="245745"/>
            <wp:effectExtent l="0" t="0" r="0" b="0"/>
            <wp:docPr id="1499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7AA97C6" wp14:editId="768D524E">
            <wp:extent cx="293370" cy="245745"/>
            <wp:effectExtent l="0" t="0" r="0" b="0"/>
            <wp:docPr id="1498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одной автоматизированной телефонной станции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вида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6" w:name="sub_102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69B7033" wp14:editId="342C23BA">
            <wp:extent cx="266065" cy="225425"/>
            <wp:effectExtent l="0" t="0" r="0" b="0"/>
            <wp:docPr id="1497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4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C637030" wp14:editId="2DD39E35">
            <wp:extent cx="1391920" cy="628015"/>
            <wp:effectExtent l="0" t="0" r="0" b="0"/>
            <wp:docPr id="1496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A6916A5" wp14:editId="1C96850C">
            <wp:extent cx="300355" cy="245745"/>
            <wp:effectExtent l="0" t="0" r="0" b="0"/>
            <wp:docPr id="1495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57ACD50" wp14:editId="6323597E">
            <wp:extent cx="293370" cy="245745"/>
            <wp:effectExtent l="0" t="0" r="0" b="0"/>
            <wp:docPr id="1494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вида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7" w:name="sub_102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систем бесперебойного питания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E2D1209" wp14:editId="0219C641">
            <wp:extent cx="286385" cy="225425"/>
            <wp:effectExtent l="0" t="0" r="0" b="0"/>
            <wp:docPr id="1493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4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1D75D11" wp14:editId="2E1A2A86">
            <wp:extent cx="1446530" cy="628015"/>
            <wp:effectExtent l="0" t="0" r="0" b="0"/>
            <wp:docPr id="1492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CDE1CE3" wp14:editId="300711DF">
            <wp:extent cx="320675" cy="245745"/>
            <wp:effectExtent l="0" t="0" r="0" b="0"/>
            <wp:docPr id="1491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A4576F3" wp14:editId="75F10112">
            <wp:extent cx="313690" cy="245745"/>
            <wp:effectExtent l="0" t="0" r="0" b="0"/>
            <wp:docPr id="1490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одного модуля бесперебойного питания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вида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8" w:name="sub_102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9C3039B" wp14:editId="096E12BA">
            <wp:extent cx="300355" cy="225425"/>
            <wp:effectExtent l="0" t="0" r="0" b="0"/>
            <wp:docPr id="1489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4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ED10CA3" wp14:editId="14DEA35B">
            <wp:extent cx="1508125" cy="628015"/>
            <wp:effectExtent l="0" t="0" r="0" b="0"/>
            <wp:docPr id="1488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C2DA13E" wp14:editId="3D8F906E">
            <wp:extent cx="340995" cy="245745"/>
            <wp:effectExtent l="0" t="0" r="0" b="0"/>
            <wp:docPr id="1487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7A49BAF" wp14:editId="10F56C9B">
            <wp:extent cx="334645" cy="245745"/>
            <wp:effectExtent l="0" t="0" r="0" b="0"/>
            <wp:docPr id="1486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49" w:name="sub_303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4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0" w:name="sub_102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2543C98" wp14:editId="64A5553B">
            <wp:extent cx="286385" cy="225425"/>
            <wp:effectExtent l="0" t="0" r="0" b="0"/>
            <wp:docPr id="1485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5C3933F" wp14:editId="2AF4B76C">
            <wp:extent cx="1050925" cy="225425"/>
            <wp:effectExtent l="0" t="0" r="0" b="0"/>
            <wp:docPr id="1484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92D746B" wp14:editId="2FD7D99B">
            <wp:extent cx="320675" cy="225425"/>
            <wp:effectExtent l="0" t="0" r="0" b="0"/>
            <wp:docPr id="1483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6C3D3A6" wp14:editId="219B2D98">
            <wp:extent cx="286385" cy="225425"/>
            <wp:effectExtent l="0" t="0" r="0" b="0"/>
            <wp:docPr id="1482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1" w:name="sub_102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по сопровождению справочно-правовых систем</w:t>
      </w:r>
    </w:p>
    <w:bookmarkEnd w:id="5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930F317" wp14:editId="45EA8F26">
            <wp:extent cx="320675" cy="225425"/>
            <wp:effectExtent l="0" t="0" r="0" b="0"/>
            <wp:docPr id="1481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определяются по формуле: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52827DD2" wp14:editId="7321B308">
            <wp:extent cx="1419225" cy="628015"/>
            <wp:effectExtent l="0" t="0" r="0" b="0"/>
            <wp:docPr id="1480" name="Рисунок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EDE40A0" wp14:editId="5F622ABE">
            <wp:extent cx="361950" cy="245745"/>
            <wp:effectExtent l="0" t="0" r="0" b="0"/>
            <wp:docPr id="1479" name="Рисунок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сопровождения i-й справочно-правовой системы в месяц, определяемая в соответствии со </w:t>
      </w:r>
      <w:hyperlink r:id="rId86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статьей 22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 контрактной системе;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40E9529" wp14:editId="4E7D3370">
            <wp:extent cx="211455" cy="225425"/>
            <wp:effectExtent l="0" t="0" r="0" b="0"/>
            <wp:docPr id="1478" name="Рисунок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месяцев сопровождения i-й справочно-правовой системы.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2" w:name="sub_102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42B3EF5" wp14:editId="7A1B0CB9">
            <wp:extent cx="286385" cy="225425"/>
            <wp:effectExtent l="0" t="0" r="0" b="0"/>
            <wp:docPr id="1477" name="Рисунок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AC41F99" wp14:editId="50FD1D4D">
            <wp:extent cx="1788160" cy="628015"/>
            <wp:effectExtent l="0" t="0" r="0" b="0"/>
            <wp:docPr id="1476" name="Рисунок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95A0265" wp14:editId="2D1A93FD">
            <wp:extent cx="361950" cy="245745"/>
            <wp:effectExtent l="0" t="0" r="0" b="0"/>
            <wp:docPr id="1475" name="Рисунок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сопровождения g-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иного программного обеспечения;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FAC2CB2" wp14:editId="3B3B960F">
            <wp:extent cx="340995" cy="245745"/>
            <wp:effectExtent l="0" t="0" r="0" b="0"/>
            <wp:docPr id="1474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3" w:name="sub_102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7F89EC7" wp14:editId="17F036A0">
            <wp:extent cx="293370" cy="225425"/>
            <wp:effectExtent l="0" t="0" r="0" b="0"/>
            <wp:docPr id="1473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56C5530" wp14:editId="580D1410">
            <wp:extent cx="901065" cy="225425"/>
            <wp:effectExtent l="0" t="0" r="0" b="0"/>
            <wp:docPr id="1472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8C78CF2" wp14:editId="6A76DF4D">
            <wp:extent cx="218440" cy="225425"/>
            <wp:effectExtent l="0" t="0" r="0" b="0"/>
            <wp:docPr id="1471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проведение аттестационных, проверочных и контрольных мероприятий, определяемые в соответствии с </w:t>
      </w:r>
      <w:hyperlink w:anchor="sub_103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30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D61806F" wp14:editId="50891F01">
            <wp:extent cx="238760" cy="225425"/>
            <wp:effectExtent l="0" t="0" r="0" b="0"/>
            <wp:docPr id="1470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определяемые в соответствии с </w:t>
      </w:r>
      <w:hyperlink w:anchor="sub_1031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пунктом 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30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0E20FA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4" w:name="sub_1030"/>
      <w:r>
        <w:rPr>
          <w:rFonts w:ascii="Times New Roman CYR" w:eastAsiaTheme="minorEastAsia" w:hAnsi="Times New Roman CYR" w:cs="Times New Roman CYR"/>
          <w:sz w:val="28"/>
          <w:szCs w:val="28"/>
        </w:rPr>
        <w:t>29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проведение аттестационных, проверочных и контрольных мероприятий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7774CCB" wp14:editId="76C9E301">
            <wp:extent cx="218440" cy="225425"/>
            <wp:effectExtent l="0" t="0" r="0" b="0"/>
            <wp:docPr id="1469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3A16A6B5" wp14:editId="120645A6">
            <wp:extent cx="2292985" cy="628015"/>
            <wp:effectExtent l="0" t="0" r="0" b="0"/>
            <wp:docPr id="1468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5AAA742" wp14:editId="4EDF3A0F">
            <wp:extent cx="273050" cy="245745"/>
            <wp:effectExtent l="0" t="0" r="0" b="0"/>
            <wp:docPr id="1467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аттестуемых i-х объектов (помещений);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4C33C4C" wp14:editId="30ED0A33">
            <wp:extent cx="273050" cy="245745"/>
            <wp:effectExtent l="0" t="0" r="0" b="0"/>
            <wp:docPr id="1466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проведения аттестации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объекта (помещения);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0AD1129" wp14:editId="5A780212">
            <wp:extent cx="286385" cy="245745"/>
            <wp:effectExtent l="0" t="0" r="0" b="0"/>
            <wp:docPr id="1465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единиц j-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 (устройств), требующих проверки;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8F464E0" wp14:editId="62CEB446">
            <wp:extent cx="286385" cy="245745"/>
            <wp:effectExtent l="0" t="0" r="0" b="0"/>
            <wp:docPr id="1464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проведения проверки одной единицы j-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 (устройства).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5" w:name="sub_103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0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EE6C589" wp14:editId="6634E605">
            <wp:extent cx="238760" cy="225425"/>
            <wp:effectExtent l="0" t="0" r="0" b="0"/>
            <wp:docPr id="1463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6693213" wp14:editId="5CB2B7BA">
            <wp:extent cx="1316990" cy="628015"/>
            <wp:effectExtent l="0" t="0" r="0" b="0"/>
            <wp:docPr id="1462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F3F3695" wp14:editId="471DCE11">
            <wp:extent cx="273050" cy="245745"/>
            <wp:effectExtent l="0" t="0" r="0" b="0"/>
            <wp:docPr id="1461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программного обеспечения по защите информации;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D773725" wp14:editId="418B5F88">
            <wp:extent cx="273050" cy="245745"/>
            <wp:effectExtent l="0" t="0" r="0" b="0"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программного обеспечения по защите информации.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6" w:name="sub_103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ADCBD20" wp14:editId="21502A80">
            <wp:extent cx="184150" cy="225425"/>
            <wp:effectExtent l="0" t="0" r="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B7B3AFB" wp14:editId="619277CA">
            <wp:extent cx="1173480" cy="628015"/>
            <wp:effectExtent l="0" t="0" r="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B0A5A99" wp14:editId="67426DBB">
            <wp:extent cx="225425" cy="245745"/>
            <wp:effectExtent l="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A788A14" wp14:editId="7D5617B9">
            <wp:extent cx="225425" cy="245745"/>
            <wp:effectExtent l="0" t="0" r="0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57" w:name="sub_304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приобретение основных средств</w:t>
      </w:r>
    </w:p>
    <w:bookmarkEnd w:id="5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8" w:name="sub_103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рабочих станций (системный блок, монитор, устройства ввода информации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AD91B27" wp14:editId="25F38641">
            <wp:extent cx="273050" cy="225425"/>
            <wp:effectExtent l="0" t="0" r="0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A72326D" wp14:editId="5A0525A9">
            <wp:extent cx="2572385" cy="491490"/>
            <wp:effectExtent l="0" t="0" r="0" b="0"/>
            <wp:docPr id="1454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282A8BA" wp14:editId="398FA35D">
            <wp:extent cx="648335" cy="245745"/>
            <wp:effectExtent l="0" t="0" r="0" b="0"/>
            <wp:docPr id="1453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предельное количество рабочих станций по i-й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67AFEAD" wp14:editId="47890F29">
            <wp:extent cx="552450" cy="245745"/>
            <wp:effectExtent l="0" t="0" r="0" b="0"/>
            <wp:docPr id="1452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фактическое количество рабочих станций по i-й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0176957" wp14:editId="4D311974">
            <wp:extent cx="300355" cy="245745"/>
            <wp:effectExtent l="0" t="0" r="0" b="0"/>
            <wp:docPr id="1451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приобретения одной рабочей станции по i-й должности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При определении предельного количества рабочих станций по i-й должности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FAA51E0" wp14:editId="7413FD4D">
            <wp:extent cx="648335" cy="245745"/>
            <wp:effectExtent l="0" t="0" r="0" b="0"/>
            <wp:docPr id="1450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должно соблюдаться следующее условие: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DE967C9" wp14:editId="3E3F6AC1">
            <wp:extent cx="1733550" cy="628015"/>
            <wp:effectExtent l="0" t="0" r="0" b="0"/>
            <wp:docPr id="1449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1EF34B3" wp14:editId="70C56E8C">
            <wp:extent cx="259080" cy="225425"/>
            <wp:effectExtent l="0" t="0" r="0" b="0"/>
            <wp:docPr id="1448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8" w:history="1"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пунктом</w:t>
        </w:r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18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общих требований к определению нормативных затрат.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9" w:name="sub_103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12EE18D" wp14:editId="5E8FBF41">
            <wp:extent cx="245745" cy="225425"/>
            <wp:effectExtent l="0" t="0" r="0" b="0"/>
            <wp:docPr id="1447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5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BA90312" wp14:editId="2DE796F1">
            <wp:extent cx="2429510" cy="491490"/>
            <wp:effectExtent l="0" t="0" r="0" b="0"/>
            <wp:docPr id="1446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8966761" wp14:editId="2D08C72F">
            <wp:extent cx="593725" cy="245745"/>
            <wp:effectExtent l="0" t="0" r="0" b="0"/>
            <wp:docPr id="1445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4CE32D6" wp14:editId="358110A3">
            <wp:extent cx="518795" cy="245745"/>
            <wp:effectExtent l="0" t="0" r="0" b="0"/>
            <wp:docPr id="1444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фактическое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3680F56" wp14:editId="3A213314">
            <wp:extent cx="273050" cy="245745"/>
            <wp:effectExtent l="0" t="0" r="0" b="0"/>
            <wp:docPr id="1443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0" w:name="sub_103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средств подвижной радиотелефонной связи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6B16221" wp14:editId="7E0E59FC">
            <wp:extent cx="389255" cy="225425"/>
            <wp:effectExtent l="0" t="0" r="0" b="0"/>
            <wp:docPr id="1442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79F1C20" wp14:editId="7E06A999">
            <wp:extent cx="1774190" cy="628015"/>
            <wp:effectExtent l="0" t="0" r="0" b="0"/>
            <wp:docPr id="1441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60A558B4" wp14:editId="4248D0A0">
            <wp:extent cx="429895" cy="245745"/>
            <wp:effectExtent l="0" t="0" r="0" b="0"/>
            <wp:docPr id="1440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средств подвижной радиотелефонной связи по i-й должности в соответствии с нормативами, определенными с учетом нормативов затрат на приобретение сре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дств св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язи и услуг связи;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E785ECA" wp14:editId="6AD97553">
            <wp:extent cx="429895" cy="245745"/>
            <wp:effectExtent l="0" t="0" r="0" b="0"/>
            <wp:docPr id="1439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одного средства подвижной радиотелефонной связи для i-й должности в соответствии с нормативами, определенными с учетом нормативов затрат на приобретение сре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дств св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язи и услуг связи.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1" w:name="sub_103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планшетных компьютеров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376DA6D" wp14:editId="71A66960">
            <wp:extent cx="340995" cy="225425"/>
            <wp:effectExtent l="0" t="0" r="0" b="0"/>
            <wp:docPr id="1438" name="Рисунок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82589A7" wp14:editId="731E9638">
            <wp:extent cx="1630680" cy="628015"/>
            <wp:effectExtent l="0" t="0" r="0" b="0"/>
            <wp:docPr id="1437" name="Рисунок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775D847" wp14:editId="7EF71865">
            <wp:extent cx="375285" cy="245745"/>
            <wp:effectExtent l="0" t="0" r="0" b="0"/>
            <wp:docPr id="1436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86FDD97" wp14:editId="2694D049">
            <wp:extent cx="375285" cy="245745"/>
            <wp:effectExtent l="0" t="0" r="0" b="0"/>
            <wp:docPr id="1435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планшетного компьютера по i-й должности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2" w:name="sub_103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6073F9C" wp14:editId="4F201B43">
            <wp:extent cx="347980" cy="225425"/>
            <wp:effectExtent l="0" t="0" r="0" b="0"/>
            <wp:docPr id="1434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DC2C025" wp14:editId="53520702">
            <wp:extent cx="1657985" cy="628015"/>
            <wp:effectExtent l="0" t="0" r="0" b="0"/>
            <wp:docPr id="1433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CE3C114" wp14:editId="1872DE94">
            <wp:extent cx="389255" cy="245745"/>
            <wp:effectExtent l="0" t="0" r="0" b="0"/>
            <wp:docPr id="1432" name="Рисунок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 по обеспечению безопасности информации;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9D1A418" wp14:editId="4A90D568">
            <wp:extent cx="389255" cy="245745"/>
            <wp:effectExtent l="0" t="0" r="0" b="0"/>
            <wp:docPr id="1431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приобретаемого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 по обеспечению безопасности информации.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63" w:name="sub_305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приобретение материальных запасов</w:t>
      </w:r>
    </w:p>
    <w:bookmarkEnd w:id="6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4" w:name="sub_103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мониторов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157C276" wp14:editId="0ECBEDE1">
            <wp:extent cx="300355" cy="225425"/>
            <wp:effectExtent l="0" t="0" r="0" b="0"/>
            <wp:docPr id="1430" name="Рисунок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0718F61" wp14:editId="5F965062">
            <wp:extent cx="1515110" cy="628015"/>
            <wp:effectExtent l="0" t="0" r="0" b="0"/>
            <wp:docPr id="1429" name="Рисунок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249698C5" wp14:editId="406F76E3">
            <wp:extent cx="340995" cy="245745"/>
            <wp:effectExtent l="0" t="0" r="0" b="0"/>
            <wp:docPr id="1428" name="Рисунок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i-х мониторов;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30BA95" wp14:editId="5B72B0FB">
            <wp:extent cx="340995" cy="245745"/>
            <wp:effectExtent l="0" t="0" r="0" b="0"/>
            <wp:docPr id="1427" name="Рисунок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монитора.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5" w:name="sub_103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системных блоков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9FC78A1" wp14:editId="45ACA476">
            <wp:extent cx="225425" cy="225425"/>
            <wp:effectExtent l="0" t="0" r="0" b="0"/>
            <wp:docPr id="1426" name="Рисунок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B2E12E5" wp14:editId="01978E5F">
            <wp:extent cx="1282700" cy="628015"/>
            <wp:effectExtent l="0" t="0" r="0" b="0"/>
            <wp:docPr id="1425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E3D8850" wp14:editId="09A32894">
            <wp:extent cx="266065" cy="245745"/>
            <wp:effectExtent l="0" t="0" r="0" b="0"/>
            <wp:docPr id="1424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i-х системных блоков;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35867A1" wp14:editId="018C73FB">
            <wp:extent cx="266065" cy="245745"/>
            <wp:effectExtent l="0" t="0" r="0" b="0"/>
            <wp:docPr id="1423" name="Рисунок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системного блока.</w:t>
      </w:r>
    </w:p>
    <w:p w:rsidR="0094674D" w:rsidRPr="000E20FA" w:rsidRDefault="000E20FA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6" w:name="sub_1040"/>
      <w:r>
        <w:rPr>
          <w:rFonts w:ascii="Times New Roman CYR" w:eastAsiaTheme="minorEastAsia" w:hAnsi="Times New Roman CYR" w:cs="Times New Roman CYR"/>
          <w:sz w:val="28"/>
          <w:szCs w:val="28"/>
        </w:rPr>
        <w:t>39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44A0FF2" wp14:editId="28526D64">
            <wp:extent cx="266065" cy="225425"/>
            <wp:effectExtent l="0" t="0" r="0" b="0"/>
            <wp:docPr id="1422" name="Рисунок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3B5652" wp14:editId="686B8328">
            <wp:extent cx="1398905" cy="628015"/>
            <wp:effectExtent l="0" t="0" r="0" b="0"/>
            <wp:docPr id="1421" name="Рисунок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F938565" wp14:editId="59717B29">
            <wp:extent cx="300355" cy="245745"/>
            <wp:effectExtent l="0" t="0" r="0" b="0"/>
            <wp:docPr id="1420" name="Рисунок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18EBD51" wp14:editId="0C01BC13">
            <wp:extent cx="300355" cy="245745"/>
            <wp:effectExtent l="0" t="0" r="0" b="0"/>
            <wp:docPr id="1419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7" w:name="sub_104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0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998CAE4" wp14:editId="35AC6A31">
            <wp:extent cx="245745" cy="225425"/>
            <wp:effectExtent l="0" t="0" r="0" b="0"/>
            <wp:docPr id="1418" name="Рисунок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27299B7" wp14:editId="717FD8FE">
            <wp:extent cx="1344295" cy="628015"/>
            <wp:effectExtent l="0" t="0" r="0" b="0"/>
            <wp:docPr id="1417" name="Рисунок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0B48E78" wp14:editId="39CA77B9">
            <wp:extent cx="286385" cy="245745"/>
            <wp:effectExtent l="0" t="0" r="0" b="0"/>
            <wp:docPr id="1416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носителя информации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75FBDCA" wp14:editId="1F00B019">
            <wp:extent cx="286385" cy="245745"/>
            <wp:effectExtent l="0" t="0" r="0" b="0"/>
            <wp:docPr id="1415" name="Рисунок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единицы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носителя информации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8" w:name="sub_104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8706E05" wp14:editId="0C39A5D6">
            <wp:extent cx="273050" cy="225425"/>
            <wp:effectExtent l="0" t="0" r="0" b="0"/>
            <wp:docPr id="1414" name="Рисунок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1A9BCB80" wp14:editId="65DAAF49">
            <wp:extent cx="894080" cy="225425"/>
            <wp:effectExtent l="0" t="0" r="0" b="0"/>
            <wp:docPr id="1413" name="Рисунок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1836FCB" wp14:editId="7A648447">
            <wp:extent cx="245745" cy="225425"/>
            <wp:effectExtent l="0" t="0" r="0" b="0"/>
            <wp:docPr id="1412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(оргтехники), определяемые в соответствии с </w:t>
      </w:r>
      <w:hyperlink w:anchor="sub_1043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4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338735" wp14:editId="3CD7005A">
            <wp:extent cx="218440" cy="225425"/>
            <wp:effectExtent l="0" t="0" r="0" b="0"/>
            <wp:docPr id="1411" name="Рисунок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(оргтехники), определяемые в соответствии с </w:t>
      </w:r>
      <w:hyperlink w:anchor="sub_104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4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3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9" w:name="sub_104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0E20FA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F355F87" wp14:editId="5D9E87EC">
            <wp:extent cx="245745" cy="225425"/>
            <wp:effectExtent l="0" t="0" r="0" b="0"/>
            <wp:docPr id="1410" name="Рисунок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6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5D14652" wp14:editId="68838C9B">
            <wp:extent cx="1726565" cy="628015"/>
            <wp:effectExtent l="0" t="0" r="0" b="0"/>
            <wp:docPr id="1409" name="Рисунок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9B607D4" wp14:editId="77570A9B">
            <wp:extent cx="286385" cy="245745"/>
            <wp:effectExtent l="0" t="0" r="0" b="0"/>
            <wp:docPr id="1408" name="Рисунок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типа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13EDE28" wp14:editId="43DD9C7E">
            <wp:extent cx="300355" cy="245745"/>
            <wp:effectExtent l="0" t="0" r="0" b="0"/>
            <wp:docPr id="1407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7C96032" wp14:editId="737C3082">
            <wp:extent cx="273050" cy="245745"/>
            <wp:effectExtent l="0" t="0" r="0" b="0"/>
            <wp:docPr id="1406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расходного материала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0" w:name="sub_104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E5DDCF7" wp14:editId="71F2E5BD">
            <wp:extent cx="218440" cy="225425"/>
            <wp:effectExtent l="0" t="0" r="0" b="0"/>
            <wp:docPr id="1405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7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E64872A" wp14:editId="41A20158">
            <wp:extent cx="1255395" cy="628015"/>
            <wp:effectExtent l="0" t="0" r="0" b="0"/>
            <wp:docPr id="1404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F1A5173" wp14:editId="2FB3A9BB">
            <wp:extent cx="259080" cy="245745"/>
            <wp:effectExtent l="0" t="0" r="0" b="0"/>
            <wp:docPr id="1403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A8335A4" wp14:editId="36AD8BBA">
            <wp:extent cx="259080" cy="245745"/>
            <wp:effectExtent l="0" t="0" r="0" b="0"/>
            <wp:docPr id="1402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единицы i-й запасной части.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1" w:name="sub_104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AD62C6C" wp14:editId="4572FA82">
            <wp:extent cx="300355" cy="225425"/>
            <wp:effectExtent l="0" t="0" r="0" b="0"/>
            <wp:docPr id="1401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7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7012DCF" wp14:editId="33473D36">
            <wp:extent cx="1515110" cy="628015"/>
            <wp:effectExtent l="0" t="0" r="0" b="0"/>
            <wp:docPr id="1400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F040061" wp14:editId="678F792E">
            <wp:extent cx="340995" cy="245745"/>
            <wp:effectExtent l="0" t="0" r="0" b="0"/>
            <wp:docPr id="1399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материального запаса;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628C1CA" wp14:editId="649F2152">
            <wp:extent cx="340995" cy="245745"/>
            <wp:effectExtent l="0" t="0" r="0" b="0"/>
            <wp:docPr id="1398" name="Рисунок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единицы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материального запаса.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72" w:name="sub_40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IV. Правила определения нормативных затрат прочих закупок</w:t>
      </w:r>
    </w:p>
    <w:bookmarkEnd w:id="7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73" w:name="sub_401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7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4" w:name="sub_104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услуги связи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7CE36CF" wp14:editId="4D196BE1">
            <wp:extent cx="273050" cy="273050"/>
            <wp:effectExtent l="0" t="0" r="0" b="0"/>
            <wp:docPr id="1397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7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34C77EB" wp14:editId="07A162C4">
            <wp:extent cx="825500" cy="273050"/>
            <wp:effectExtent l="0" t="0" r="0" b="0"/>
            <wp:docPr id="1396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556BE5C" wp14:editId="7BD1C25C">
            <wp:extent cx="177165" cy="225425"/>
            <wp:effectExtent l="0" t="0" r="0" b="0"/>
            <wp:docPr id="1395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оплату услуг почтовой связи, определяемые в соответствии с </w:t>
      </w:r>
      <w:hyperlink w:anchor="sub_1047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4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6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91A35B0" wp14:editId="3D8A7AED">
            <wp:extent cx="218440" cy="225425"/>
            <wp:effectExtent l="0" t="0" r="0" b="0"/>
            <wp:docPr id="1394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оплату услуг специальной связи, определяемые в соответствии с </w:t>
      </w:r>
      <w:hyperlink w:anchor="sub_104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48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5" w:name="sub_104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почтовой связи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49AB5B6" wp14:editId="3E39B1E7">
            <wp:extent cx="177165" cy="225425"/>
            <wp:effectExtent l="0" t="0" r="0" b="0"/>
            <wp:docPr id="1393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7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66AB9E4" wp14:editId="076A4AE8">
            <wp:extent cx="941705" cy="225425"/>
            <wp:effectExtent l="0" t="0" r="0" b="0"/>
            <wp:docPr id="1392" name="Рисунок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3C8490D" wp14:editId="05A735FE">
            <wp:extent cx="245745" cy="225425"/>
            <wp:effectExtent l="0" t="0" r="0" b="0"/>
            <wp:docPr id="1391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фактические затраты на оплату услуг почтовой связи в отчетном финансовом году;</w:t>
      </w:r>
    </w:p>
    <w:p w:rsidR="0094674D" w:rsidRPr="000E20FA" w:rsidRDefault="00971349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hyperlink r:id="rId176" w:history="1">
        <w:r w:rsidR="0094674D"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ИПЦ</w:t>
        </w:r>
      </w:hyperlink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6" w:name="sub_104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специальной связи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ACF0293" wp14:editId="72A2AF2B">
            <wp:extent cx="218440" cy="225425"/>
            <wp:effectExtent l="0" t="0" r="0" b="0"/>
            <wp:docPr id="1390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7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62708DE" wp14:editId="028C1D6B">
            <wp:extent cx="962025" cy="225425"/>
            <wp:effectExtent l="0" t="0" r="0" b="0"/>
            <wp:docPr id="1389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4515382" wp14:editId="4EFD8090">
            <wp:extent cx="225425" cy="225425"/>
            <wp:effectExtent l="0" t="0" r="0" b="0"/>
            <wp:docPr id="1388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фактические затраты на оплату услуг специальной связи в отчетном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финансовом году;</w:t>
      </w:r>
    </w:p>
    <w:p w:rsidR="0094674D" w:rsidRPr="000E20FA" w:rsidRDefault="00971349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hyperlink r:id="rId180" w:history="1">
        <w:r w:rsidR="0094674D"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ИПЦ</w:t>
        </w:r>
      </w:hyperlink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77" w:name="sub_402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транспортные услуги</w:t>
      </w:r>
    </w:p>
    <w:bookmarkEnd w:id="7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8" w:name="sub_104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по договору об оказании услуг перевозки (транспортировки) грузов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E39F917" wp14:editId="4115CCF5">
            <wp:extent cx="218440" cy="225425"/>
            <wp:effectExtent l="0" t="0" r="0" b="0"/>
            <wp:docPr id="1387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7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C64B887" wp14:editId="3F0817F7">
            <wp:extent cx="1255395" cy="628015"/>
            <wp:effectExtent l="0" t="0" r="0" b="0"/>
            <wp:docPr id="1386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48C4190" wp14:editId="03BBFB32">
            <wp:extent cx="259080" cy="245745"/>
            <wp:effectExtent l="0" t="0" r="0" b="0"/>
            <wp:docPr id="1385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DA06462" wp14:editId="6D37FEC8">
            <wp:extent cx="259080" cy="245745"/>
            <wp:effectExtent l="0" t="0" r="0" b="0"/>
            <wp:docPr id="1384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i-й услуги перевозки (транспортировки) груза.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9" w:name="sub_1050"/>
      <w:r>
        <w:rPr>
          <w:rFonts w:ascii="Times New Roman CYR" w:eastAsiaTheme="minorEastAsia" w:hAnsi="Times New Roman CYR" w:cs="Times New Roman CYR"/>
          <w:sz w:val="28"/>
          <w:szCs w:val="28"/>
        </w:rPr>
        <w:t>49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аренды транспортных средств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836302D" wp14:editId="71E2E904">
            <wp:extent cx="273050" cy="225425"/>
            <wp:effectExtent l="0" t="0" r="0" b="0"/>
            <wp:docPr id="1383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7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91220E9" wp14:editId="37855832">
            <wp:extent cx="1828800" cy="628015"/>
            <wp:effectExtent l="0" t="0" r="0" b="0"/>
            <wp:docPr id="1382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1954FEE" wp14:editId="2828282B">
            <wp:extent cx="313690" cy="245745"/>
            <wp:effectExtent l="0" t="0" r="0" b="0"/>
            <wp:docPr id="1381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нормативом оснащенности транспортными средствами;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799B0C5" wp14:editId="4E1F436B">
            <wp:extent cx="313690" cy="245745"/>
            <wp:effectExtent l="0" t="0" r="0" b="0"/>
            <wp:docPr id="1380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аренды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транспортного средства в месяц;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06A2F26" wp14:editId="249F7F07">
            <wp:extent cx="334645" cy="245745"/>
            <wp:effectExtent l="0" t="0" r="0" b="0"/>
            <wp:docPr id="1379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месяцев аренды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транспортного средства.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0" w:name="sub_105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0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5D8E831" wp14:editId="3D505F91">
            <wp:extent cx="238760" cy="225425"/>
            <wp:effectExtent l="0" t="0" r="0" b="0"/>
            <wp:docPr id="1378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F6F0741" wp14:editId="717630B0">
            <wp:extent cx="1480820" cy="628015"/>
            <wp:effectExtent l="0" t="0" r="0" b="0"/>
            <wp:docPr id="1377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E36B53D" wp14:editId="73D3D52D">
            <wp:extent cx="218440" cy="245745"/>
            <wp:effectExtent l="0" t="0" r="0" b="0"/>
            <wp:docPr id="1376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к приобретению i-х разовых услуг пассажирских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перевозок;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0A60E65" wp14:editId="1D82F3AA">
            <wp:extent cx="218440" cy="245745"/>
            <wp:effectExtent l="0" t="0" r="0" b="0"/>
            <wp:docPr id="1375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3CA725C" wp14:editId="489216B4">
            <wp:extent cx="218440" cy="245745"/>
            <wp:effectExtent l="0" t="0" r="0" b="0"/>
            <wp:docPr id="1374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часа аренды транспортного средства по i-й разовой услуге.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1" w:name="sub_105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77DC4B8" wp14:editId="1EF08BB5">
            <wp:extent cx="286385" cy="225425"/>
            <wp:effectExtent l="0" t="0" r="0" b="0"/>
            <wp:docPr id="1373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D2C4F76" wp14:editId="77F117E3">
            <wp:extent cx="1644650" cy="628015"/>
            <wp:effectExtent l="0" t="0" r="0" b="0"/>
            <wp:docPr id="1372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72E5E3E" wp14:editId="48E25740">
            <wp:extent cx="320675" cy="245745"/>
            <wp:effectExtent l="0" t="0" r="0" b="0"/>
            <wp:docPr id="1371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направлению;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E3A0D4A" wp14:editId="041C9DF6">
            <wp:extent cx="320675" cy="245745"/>
            <wp:effectExtent l="0" t="0" r="0" b="0"/>
            <wp:docPr id="1370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направлению.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82" w:name="sub_403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оплату расходов по договорам об оказании услуг, связанных с проездом и арендой жилого помещения в связи с командированием работников, заключаемым со сторонними организациями</w:t>
      </w:r>
    </w:p>
    <w:bookmarkEnd w:id="8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3" w:name="sub_105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расходов по договорам об оказании услуг, связанных с проездом и арендой жилого помещения в связи с командированием работников, заключаемым со сторонними организациями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8E4A42F" wp14:editId="567B734B">
            <wp:extent cx="225425" cy="225425"/>
            <wp:effectExtent l="0" t="0" r="0" b="0"/>
            <wp:docPr id="1369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902E461" wp14:editId="5F0038CD">
            <wp:extent cx="1160145" cy="225425"/>
            <wp:effectExtent l="0" t="0" r="0" b="0"/>
            <wp:docPr id="1368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68FE8F7" wp14:editId="79E9130F">
            <wp:extent cx="429895" cy="225425"/>
            <wp:effectExtent l="0" t="0" r="0" b="0"/>
            <wp:docPr id="1367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по договору на проезд к месту командирования и обратно, определяемые в соответствии с </w:t>
      </w:r>
      <w:hyperlink w:anchor="sub_105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5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3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8D23A7" wp14:editId="2A9DAB97">
            <wp:extent cx="347980" cy="225425"/>
            <wp:effectExtent l="0" t="0" r="0" b="0"/>
            <wp:docPr id="1366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по договору на аренду жилого помещения на период командирования, определяемые в соответствии с </w:t>
      </w:r>
      <w:hyperlink w:anchor="sub_1055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5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4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4" w:name="sub_105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по договору на проезд к месту командирования и обратно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CC8550" wp14:editId="2A233684">
            <wp:extent cx="429895" cy="225425"/>
            <wp:effectExtent l="0" t="0" r="0" b="0"/>
            <wp:docPr id="1365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3EF2186" wp14:editId="27E5D4AB">
            <wp:extent cx="2074545" cy="628015"/>
            <wp:effectExtent l="0" t="0" r="0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71C666F" wp14:editId="579280A5">
            <wp:extent cx="464185" cy="245745"/>
            <wp:effectExtent l="0" t="0" r="0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направлению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командирования с учетом показателей утвержденных планов служебных командировок;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A5E2F5B" wp14:editId="7A4B81BC">
            <wp:extent cx="457200" cy="245745"/>
            <wp:effectExtent l="0" t="0" r="0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проезда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направлению командирования.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5" w:name="sub_105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по договору аренды жилого помещения на период командирования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DBCF4AB" wp14:editId="15032934">
            <wp:extent cx="457200" cy="245745"/>
            <wp:effectExtent l="0" t="0" r="0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55064A4" wp14:editId="6831BC9F">
            <wp:extent cx="2463165" cy="628015"/>
            <wp:effectExtent l="0" t="0" r="0" b="0"/>
            <wp:docPr id="1360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71DFFD2" wp14:editId="34EBEFE2">
            <wp:extent cx="464185" cy="245745"/>
            <wp:effectExtent l="0" t="0" r="0" b="0"/>
            <wp:docPr id="1359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A5E8DB6" wp14:editId="786F6C6F">
            <wp:extent cx="457200" cy="245745"/>
            <wp:effectExtent l="0" t="0" r="0" b="0"/>
            <wp:docPr id="1358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аренды жилого помещения в сутки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направлению командирования;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59FDF0D" wp14:editId="413CD1F6">
            <wp:extent cx="484505" cy="245745"/>
            <wp:effectExtent l="0" t="0" r="0" b="0"/>
            <wp:docPr id="1357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направлению командирования.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86" w:name="sub_404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коммунальные услуги</w:t>
      </w:r>
    </w:p>
    <w:bookmarkEnd w:id="8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7" w:name="sub_105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коммунальные услуги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54F94D8" wp14:editId="690E116F">
            <wp:extent cx="293370" cy="225425"/>
            <wp:effectExtent l="0" t="0" r="0" b="0"/>
            <wp:docPr id="1356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E614C3D" wp14:editId="65B684B8">
            <wp:extent cx="293370" cy="225425"/>
            <wp:effectExtent l="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</w:rPr>
        <w:t>=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0654404" wp14:editId="07EF1BE8">
            <wp:extent cx="218440" cy="225425"/>
            <wp:effectExtent l="0" t="0" r="0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</w:rPr>
        <w:t>+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0654404" wp14:editId="07EF1BE8">
            <wp:extent cx="218440" cy="225425"/>
            <wp:effectExtent l="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</w:rPr>
        <w:t>+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60CF952" wp14:editId="7AC58FC9">
            <wp:extent cx="218440" cy="225425"/>
            <wp:effectExtent l="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</w:rPr>
        <w:t>+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ECD06D1" wp14:editId="4A8B6B99">
            <wp:extent cx="225425" cy="225425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</w:rPr>
        <w:t>+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4CC1694" wp14:editId="348AFDBD">
            <wp:extent cx="320675" cy="225425"/>
            <wp:effectExtent l="0" t="0" r="0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BBE3A53" wp14:editId="6BD05240">
            <wp:extent cx="218440" cy="225425"/>
            <wp:effectExtent l="0" t="0" r="0" b="0"/>
            <wp:docPr id="1354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газоснабжение и иные виды топлива;</w:t>
      </w:r>
    </w:p>
    <w:p w:rsidR="0094674D" w:rsidRPr="000E20FA" w:rsidRDefault="0094674D" w:rsidP="00346D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F853008" wp14:editId="3390A3C9">
            <wp:extent cx="218440" cy="225425"/>
            <wp:effectExtent l="0" t="0" r="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электроснабжение;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185AD50" wp14:editId="3056CFF9">
            <wp:extent cx="218440" cy="225425"/>
            <wp:effectExtent l="0" t="0" r="0" b="0"/>
            <wp:docPr id="1351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горячее водоснабжение;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D754B51" wp14:editId="67D71D51">
            <wp:extent cx="225425" cy="225425"/>
            <wp:effectExtent l="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холодное водоснабжение и водоотведение;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28CA3C9" wp14:editId="28743D6C">
            <wp:extent cx="320675" cy="225425"/>
            <wp:effectExtent l="0" t="0" r="0" b="0"/>
            <wp:docPr id="1349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8" w:name="sub_105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газоснабжение и иные виды топлива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E652530" wp14:editId="59506AD1">
            <wp:extent cx="218440" cy="225425"/>
            <wp:effectExtent l="0" t="0" r="0" b="0"/>
            <wp:docPr id="1348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1EBF98" wp14:editId="1FA92B19">
            <wp:extent cx="1583055" cy="628015"/>
            <wp:effectExtent l="0" t="0" r="0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37E721BE" wp14:editId="390650B0">
            <wp:extent cx="273050" cy="245745"/>
            <wp:effectExtent l="0" t="0" r="0" b="0"/>
            <wp:docPr id="1346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2524189" wp14:editId="68A8F730">
            <wp:extent cx="259080" cy="245745"/>
            <wp:effectExtent l="0" t="0" r="0" b="0"/>
            <wp:docPr id="1345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51FE526" wp14:editId="23A6AE2F">
            <wp:extent cx="225425" cy="245745"/>
            <wp:effectExtent l="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вида топлива.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9" w:name="sub_1058"/>
      <w:r>
        <w:rPr>
          <w:rFonts w:ascii="Times New Roman CYR" w:eastAsiaTheme="minorEastAsia" w:hAnsi="Times New Roman CYR" w:cs="Times New Roman CYR"/>
          <w:sz w:val="28"/>
          <w:szCs w:val="28"/>
        </w:rPr>
        <w:t>57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электроснабжение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C751093" wp14:editId="4209A687">
            <wp:extent cx="218440" cy="225425"/>
            <wp:effectExtent l="0" t="0" r="0" b="0"/>
            <wp:docPr id="1343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8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7465BB1" wp14:editId="31385631">
            <wp:extent cx="1276350" cy="628015"/>
            <wp:effectExtent l="0" t="0" r="0" b="0"/>
            <wp:docPr id="1342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94F54D0" wp14:editId="5375A68C">
            <wp:extent cx="259080" cy="245745"/>
            <wp:effectExtent l="0" t="0" r="0" b="0"/>
            <wp:docPr id="1341" name="Рисунок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одноставочного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дифференцированного по зонам суток или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двухставочного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тарифа);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38333C8" wp14:editId="3B666137">
            <wp:extent cx="273050" cy="245745"/>
            <wp:effectExtent l="0" t="0" r="0" b="0"/>
            <wp:docPr id="1340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одноставочного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дифференцированного по зонам суток или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двухставочного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тарифа).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0" w:name="sub_1060"/>
      <w:r>
        <w:rPr>
          <w:rFonts w:ascii="Times New Roman CYR" w:eastAsiaTheme="minorEastAsia" w:hAnsi="Times New Roman CYR" w:cs="Times New Roman CYR"/>
          <w:sz w:val="28"/>
          <w:szCs w:val="28"/>
        </w:rPr>
        <w:t>58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горячее водоснабжение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9E14009" wp14:editId="216256DD">
            <wp:extent cx="218440" cy="225425"/>
            <wp:effectExtent l="0" t="0" r="0" b="0"/>
            <wp:docPr id="1335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9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EE3B412" wp14:editId="407FEF7B">
            <wp:extent cx="846455" cy="225425"/>
            <wp:effectExtent l="0" t="0" r="0" b="0"/>
            <wp:docPr id="1334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7130C77" wp14:editId="00D1EF5A">
            <wp:extent cx="245745" cy="225425"/>
            <wp:effectExtent l="0" t="0" r="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расчетная потребность в горячей воде;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0D7F311" wp14:editId="47947C76">
            <wp:extent cx="225425" cy="225425"/>
            <wp:effectExtent l="0" t="0" r="0" b="0"/>
            <wp:docPr id="1332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регулируемый тариф на горячее водоснабжение.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1" w:name="sub_1061"/>
      <w:r>
        <w:rPr>
          <w:rFonts w:ascii="Times New Roman CYR" w:eastAsiaTheme="minorEastAsia" w:hAnsi="Times New Roman CYR" w:cs="Times New Roman CYR"/>
          <w:sz w:val="28"/>
          <w:szCs w:val="28"/>
        </w:rPr>
        <w:t>59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холодное водоснабжение и водоотведение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677A36E" wp14:editId="56C58BFA">
            <wp:extent cx="225425" cy="225425"/>
            <wp:effectExtent l="0" t="0" r="0" b="0"/>
            <wp:docPr id="1331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9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397C790" wp14:editId="20CFE609">
            <wp:extent cx="1521460" cy="225425"/>
            <wp:effectExtent l="0" t="0" r="0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2B8B186" wp14:editId="627F3BBE">
            <wp:extent cx="259080" cy="225425"/>
            <wp:effectExtent l="0" t="0" r="0" b="0"/>
            <wp:docPr id="1329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 расчетная потребность в холодном водоснабжении;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623CE9A" wp14:editId="66B9B6F8">
            <wp:extent cx="238760" cy="225425"/>
            <wp:effectExtent l="0" t="0" r="0" b="0"/>
            <wp:docPr id="1328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 регулируемый тариф на холодное водоснабжение;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AD3DCD" wp14:editId="7A28EF62">
            <wp:extent cx="259080" cy="225425"/>
            <wp:effectExtent l="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 расчетная потребность в водоотведении;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748402" wp14:editId="03F8E884">
            <wp:extent cx="238760" cy="225425"/>
            <wp:effectExtent l="0" t="0" r="0" b="0"/>
            <wp:docPr id="1326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 регулируемый тариф на водоотведение.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2" w:name="sub_1062"/>
      <w:r>
        <w:rPr>
          <w:rFonts w:ascii="Times New Roman CYR" w:eastAsiaTheme="minorEastAsia" w:hAnsi="Times New Roman CYR" w:cs="Times New Roman CYR"/>
          <w:sz w:val="28"/>
          <w:szCs w:val="28"/>
        </w:rPr>
        <w:t>60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внештатных сотрудников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EFCD4BC" wp14:editId="447A26C2">
            <wp:extent cx="320675" cy="225425"/>
            <wp:effectExtent l="0" t="0" r="0" b="0"/>
            <wp:docPr id="1325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9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1D2DC110" wp14:editId="7F543B74">
            <wp:extent cx="2320290" cy="628015"/>
            <wp:effectExtent l="0" t="0" r="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D79DDA1" wp14:editId="27385982">
            <wp:extent cx="409575" cy="245745"/>
            <wp:effectExtent l="0" t="0" r="0" b="0"/>
            <wp:docPr id="1323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7CE98E8" wp14:editId="0BCCDD77">
            <wp:extent cx="361950" cy="245745"/>
            <wp:effectExtent l="0" t="0" r="0" b="0"/>
            <wp:docPr id="1322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D58E842" wp14:editId="66D3177F">
            <wp:extent cx="300355" cy="245745"/>
            <wp:effectExtent l="0" t="0" r="0" b="0"/>
            <wp:docPr id="1321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93" w:name="sub_405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аренду помещений и оборудования</w:t>
      </w:r>
    </w:p>
    <w:bookmarkEnd w:id="9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4" w:name="sub_106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аренду помещений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B395614" wp14:editId="71A8092A">
            <wp:extent cx="225425" cy="225425"/>
            <wp:effectExtent l="0" t="0" r="0" b="0"/>
            <wp:docPr id="1320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9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6749089" wp14:editId="50D9B069">
            <wp:extent cx="914400" cy="628015"/>
            <wp:effectExtent l="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A51816A" wp14:editId="33DE8E1C">
            <wp:extent cx="259080" cy="225425"/>
            <wp:effectExtent l="0" t="0" r="0" b="0"/>
            <wp:docPr id="1318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аренду помещений в i-м здании, определяемые по формуле: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BFE9066" wp14:editId="6FF69D27">
            <wp:extent cx="2313305" cy="600710"/>
            <wp:effectExtent l="0" t="0" r="0" b="0"/>
            <wp:docPr id="1317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2F7C3FF" wp14:editId="5626FDF4">
            <wp:extent cx="259080" cy="225425"/>
            <wp:effectExtent l="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ежемесячной аренды за 1 кв. метр арендуемой площади в i-м здании;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0E95E32" wp14:editId="03CF74DE">
            <wp:extent cx="286385" cy="225425"/>
            <wp:effectExtent l="0" t="0" r="0" b="0"/>
            <wp:docPr id="1315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месяцев аренды помещений в i-м здании;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8C30DD0" wp14:editId="7DF5C1FF">
            <wp:extent cx="238760" cy="245745"/>
            <wp:effectExtent l="0" t="0" r="0" b="0"/>
            <wp:docPr id="1314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арендуемая площадь технических и вспомогательных помещений в i-м здании;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82040E2" wp14:editId="6865F1A5">
            <wp:extent cx="198120" cy="225425"/>
            <wp:effectExtent l="0" t="0" r="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численность работников, размещаемых на арендуемой площади в i-м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здании, обеспечиваемых помещениями по g-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нормативу;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9F43516" wp14:editId="18A56749">
            <wp:extent cx="170815" cy="225425"/>
            <wp:effectExtent l="0" t="0" r="0" b="0"/>
            <wp:docPr id="1312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g-й норматив обеспечения работников помещениями.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Норматив обеспечения работников помещениями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C780A47" wp14:editId="442F0675">
            <wp:extent cx="170815" cy="225425"/>
            <wp:effectExtent l="0" t="0" r="0" b="0"/>
            <wp:docPr id="1311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),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а также площадь технических и вспомогательных помещений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B1786FA" wp14:editId="30A201CF">
            <wp:extent cx="238760" cy="245745"/>
            <wp:effectExtent l="0" t="0" r="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рассчитываются исходя из нормативов расчетной площади помещений, указанных в </w:t>
      </w:r>
      <w:hyperlink r:id="rId253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СНиП 31-05-2003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Общественные здания административного назначения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принятых и введенных в действие </w:t>
      </w:r>
      <w:hyperlink r:id="rId25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23.06.2003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108 (далее - СНиП 31-05-2003).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5" w:name="sub_106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аренду помещения (зала) при проведении совещания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22C25A2" wp14:editId="02ACA3FA">
            <wp:extent cx="259080" cy="225425"/>
            <wp:effectExtent l="0" t="0" r="0" b="0"/>
            <wp:docPr id="1309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9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41B656B" wp14:editId="1A0E8B2C">
            <wp:extent cx="1358265" cy="628015"/>
            <wp:effectExtent l="0" t="0" r="0" b="0"/>
            <wp:docPr id="1308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AFDE489" wp14:editId="39353589">
            <wp:extent cx="293370" cy="245745"/>
            <wp:effectExtent l="0" t="0" r="0" b="0"/>
            <wp:docPr id="1307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суток аренды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помещения (зала);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9539379" wp14:editId="264D6678">
            <wp:extent cx="293370" cy="245745"/>
            <wp:effectExtent l="0" t="0" r="0" b="0"/>
            <wp:docPr id="1306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аренды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помещения (зала) в сутки.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6" w:name="sub_106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аренду оборудования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260D773" wp14:editId="5835FFB0">
            <wp:extent cx="286385" cy="225425"/>
            <wp:effectExtent l="0" t="0" r="0" b="0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при проведении совещания определяются по формуле:</w:t>
      </w:r>
    </w:p>
    <w:bookmarkEnd w:id="9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A9EE386" wp14:editId="2C8B5B54">
            <wp:extent cx="1931035" cy="628015"/>
            <wp:effectExtent l="0" t="0" r="0" b="0"/>
            <wp:docPr id="1304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93B8293" wp14:editId="7B0D322B">
            <wp:extent cx="273050" cy="245745"/>
            <wp:effectExtent l="0" t="0" r="0" b="0"/>
            <wp:docPr id="1303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арендуемого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44A83B2" wp14:editId="79AB290A">
            <wp:extent cx="266065" cy="245745"/>
            <wp:effectExtent l="0" t="0" r="0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дней аренды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6525B9F" wp14:editId="1091A753">
            <wp:extent cx="218440" cy="245745"/>
            <wp:effectExtent l="0" t="0" r="0" b="0"/>
            <wp:docPr id="1301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часов аренды в день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ECCD659" wp14:editId="5347DAD7">
            <wp:extent cx="218440" cy="245745"/>
            <wp:effectExtent l="0" t="0" r="0" b="0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часа аренды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97" w:name="sub_406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8" w:name="sub_106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6A34107" wp14:editId="400251A1">
            <wp:extent cx="225425" cy="225425"/>
            <wp:effectExtent l="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9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4026E26" wp14:editId="5C48676B">
            <wp:extent cx="3644265" cy="225425"/>
            <wp:effectExtent l="0" t="0" r="0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0B455E0" wp14:editId="014F62B2">
            <wp:extent cx="225425" cy="225425"/>
            <wp:effectExtent l="0" t="0" r="0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систем охранно-тревожной сигнализации;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D8A04DA" wp14:editId="12E91643">
            <wp:extent cx="225425" cy="225425"/>
            <wp:effectExtent l="0" t="0" r="0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проведение текущего ремонта помещения;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307B8F9" wp14:editId="2A4FD783">
            <wp:extent cx="211455" cy="225425"/>
            <wp:effectExtent l="0" t="0" r="0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содержание прилегающей территории;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40B9920" wp14:editId="5BFE46FA">
            <wp:extent cx="334645" cy="225425"/>
            <wp:effectExtent l="0" t="0" r="0" b="0"/>
            <wp:docPr id="1294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оплату услуг по обслуживанию и уборке помещения;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4F5C34E" wp14:editId="2352630D">
            <wp:extent cx="286385" cy="225425"/>
            <wp:effectExtent l="0" t="0" r="0" b="0"/>
            <wp:docPr id="1293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вывоз твердых бытовых отходов;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AAEA9CA" wp14:editId="09B4697A">
            <wp:extent cx="170815" cy="225425"/>
            <wp:effectExtent l="0" t="0" r="0" b="0"/>
            <wp:docPr id="1292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лифтов;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93F1E8C" wp14:editId="3583C7A9">
            <wp:extent cx="320675" cy="225425"/>
            <wp:effectExtent l="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B8F8054" wp14:editId="6B3AD980">
            <wp:extent cx="334645" cy="225425"/>
            <wp:effectExtent l="0" t="0" r="0" b="0"/>
            <wp:docPr id="1290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водонапорной насосной станции пожаротушения;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BB6EC2D" wp14:editId="438F4ABF">
            <wp:extent cx="286385" cy="225425"/>
            <wp:effectExtent l="0" t="0" r="0" b="0"/>
            <wp:docPr id="1289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B335767" wp14:editId="2BACF857">
            <wp:extent cx="259080" cy="225425"/>
            <wp:effectExtent l="0" t="0" r="0" b="0"/>
            <wp:docPr id="1288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электрощитовых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административного здания (помещения).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99" w:name="sub_106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закупку услуг управляющей компании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5BFE711" wp14:editId="4E103943">
            <wp:extent cx="225425" cy="225425"/>
            <wp:effectExtent l="0" t="0" r="0" b="0"/>
            <wp:docPr id="1287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9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F71A11F" wp14:editId="253EFDAD">
            <wp:extent cx="1637665" cy="628015"/>
            <wp:effectExtent l="0" t="0" r="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C96A066" wp14:editId="39945EFE">
            <wp:extent cx="266065" cy="245745"/>
            <wp:effectExtent l="0" t="0" r="0" b="0"/>
            <wp:docPr id="1285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объем i-й услуги управляющей компании;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C0D0C85" wp14:editId="6BA6006A">
            <wp:extent cx="266065" cy="245745"/>
            <wp:effectExtent l="0" t="0" r="0" b="0"/>
            <wp:docPr id="1284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i-й услуги управляющей компании в месяц;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A6AC1E4" wp14:editId="4C9D2A82">
            <wp:extent cx="286385" cy="245745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0" w:name="sub_106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В формулах для расчета затрат, указанных в </w:t>
      </w:r>
      <w:hyperlink w:anchor="sub_1071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пунктах 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69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hyperlink w:anchor="sub_107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7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- 7</w:t>
        </w:r>
        <w:r w:rsidR="001962BD">
          <w:rPr>
            <w:rFonts w:ascii="Times New Roman CYR" w:eastAsiaTheme="minorEastAsia" w:hAnsi="Times New Roman CYR" w:cs="Times New Roman CYR"/>
            <w:sz w:val="28"/>
            <w:szCs w:val="28"/>
          </w:rPr>
          <w:t>4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</w:t>
      </w:r>
      <w:hyperlink r:id="rId282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СНиП 31-05-2003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1" w:name="sub_1069"/>
      <w:bookmarkEnd w:id="100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ремонт систем охранно-тревожной сигнализации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4749F88" wp14:editId="49190A3C">
            <wp:extent cx="225425" cy="225425"/>
            <wp:effectExtent l="0" t="0" r="0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0AA73DD" wp14:editId="062BDDD9">
            <wp:extent cx="1276350" cy="628015"/>
            <wp:effectExtent l="0" t="0" r="0" b="0"/>
            <wp:docPr id="1281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BEA8B46" wp14:editId="4FEDD42C">
            <wp:extent cx="266065" cy="245745"/>
            <wp:effectExtent l="0" t="0" r="0" b="0"/>
            <wp:docPr id="1280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1F16A5B" wp14:editId="558A251C">
            <wp:extent cx="266065" cy="24574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обслуживания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устройства.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2" w:name="sub_1070"/>
      <w:r>
        <w:rPr>
          <w:rFonts w:ascii="Times New Roman CYR" w:eastAsiaTheme="minorEastAsia" w:hAnsi="Times New Roman CYR" w:cs="Times New Roman CYR"/>
          <w:sz w:val="28"/>
          <w:szCs w:val="28"/>
        </w:rPr>
        <w:t>68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проведение текущего ремонта помещения определяются в соответствии со </w:t>
      </w:r>
      <w:hyperlink r:id="rId287" w:history="1">
        <w:r w:rsidR="0094674D"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статьей 22</w:t>
        </w:r>
      </w:hyperlink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 контрактной системе и </w:t>
      </w:r>
      <w:hyperlink r:id="rId288" w:history="1">
        <w:r w:rsidR="0094674D"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приказом</w:t>
        </w:r>
      </w:hyperlink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Министерства строительства и жилищно-коммунального хозяйства РФ от 23.12.2019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841/</w:t>
      </w:r>
      <w:proofErr w:type="spellStart"/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пр</w:t>
      </w:r>
      <w:proofErr w:type="spellEnd"/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3" w:name="sub_1071"/>
      <w:bookmarkEnd w:id="102"/>
      <w:r>
        <w:rPr>
          <w:rFonts w:ascii="Times New Roman CYR" w:eastAsiaTheme="minorEastAsia" w:hAnsi="Times New Roman CYR" w:cs="Times New Roman CYR"/>
          <w:sz w:val="28"/>
          <w:szCs w:val="28"/>
        </w:rPr>
        <w:t>69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содержание прилегающей территории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FBE8D59" wp14:editId="3C415192">
            <wp:extent cx="218440" cy="2254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0E31765" wp14:editId="130550DD">
            <wp:extent cx="1583055" cy="62801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DFBF996" wp14:editId="56A2DE63">
            <wp:extent cx="238760" cy="24574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площадь закрепленной i-й прилегающей территории;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13A4F36" wp14:editId="74FD9CE3">
            <wp:extent cx="259080" cy="24574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содержания i-й прилегающей территории в месяц в расчете на 1 кв. метр площади;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0789B3D" wp14:editId="6DE846DA">
            <wp:extent cx="273050" cy="24574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4" w:name="sub_107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0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по обслуживанию и уборке помещения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2F31548" wp14:editId="428416D7">
            <wp:extent cx="334645" cy="22542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06D0BF9" wp14:editId="52714671">
            <wp:extent cx="2040255" cy="62801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5EA847F9" wp14:editId="78DDFD03">
            <wp:extent cx="347980" cy="24574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74048F5" wp14:editId="783BDC5B">
            <wp:extent cx="361950" cy="24574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услуги по обслуживанию и уборке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помещения в месяц;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B818AEB" wp14:editId="23BB1697">
            <wp:extent cx="389255" cy="24574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помещения в месяц.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5" w:name="sub_107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вывоз твердых бытовых отходов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B5E61B1" wp14:editId="4ED69E0A">
            <wp:extent cx="286385" cy="2254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A79BE33" wp14:editId="4B8278D4">
            <wp:extent cx="1023620" cy="2254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7622FBC" wp14:editId="3CCE2D84">
            <wp:extent cx="293370" cy="2254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куб. метров твердых бытовых отходов в год;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CB50236" wp14:editId="5722A29D">
            <wp:extent cx="286385" cy="2254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вывоза 1 куб. метра твердых бытовых отходов.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6" w:name="sub_107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лифтов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6C5486F" wp14:editId="3978BDA4">
            <wp:extent cx="170815" cy="2254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81004F5" wp14:editId="499B16AD">
            <wp:extent cx="1105535" cy="62801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DC1C55C" wp14:editId="6DBD4471">
            <wp:extent cx="211455" cy="24574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лифтов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типа;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0F7A415" wp14:editId="075E6504">
            <wp:extent cx="198120" cy="24574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текущего ремонта одного лифта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типа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7" w:name="sub_107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B560472" wp14:editId="3DF579E2">
            <wp:extent cx="320675" cy="2254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D519F3B" wp14:editId="0F5662E4">
            <wp:extent cx="1125855" cy="2254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01C911C" wp14:editId="62F78F33">
            <wp:extent cx="313690" cy="2254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E3D81ED" wp14:editId="28AE46A1">
            <wp:extent cx="334645" cy="22542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8" w:name="sub_107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0D846AF" wp14:editId="441C8A41">
            <wp:extent cx="334645" cy="22542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5F0C1EC" wp14:editId="504C3A33">
            <wp:extent cx="1153160" cy="2254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7618A9A" wp14:editId="140EE1C8">
            <wp:extent cx="320675" cy="2254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9F8731A" wp14:editId="6B645DD2">
            <wp:extent cx="340995" cy="2254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09" w:name="sub_107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4703608" wp14:editId="5FD58461">
            <wp:extent cx="286385" cy="22542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0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D447547" wp14:editId="6653D7D1">
            <wp:extent cx="1009650" cy="2254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98B6184" wp14:editId="3328D0B5">
            <wp:extent cx="273050" cy="2254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FDB7BBB" wp14:editId="622695D0">
            <wp:extent cx="293370" cy="2254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0" w:name="sub_107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электрощитовых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административного здания (помещения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4E4771" wp14:editId="3F17B60F">
            <wp:extent cx="259080" cy="2254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BB0289B" wp14:editId="00127CE8">
            <wp:extent cx="1371600" cy="62801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04E8567" wp14:editId="3F60B84E">
            <wp:extent cx="293370" cy="24574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электрощитовых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) административного здания (помещения);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C8B616C" wp14:editId="0A256B51">
            <wp:extent cx="293370" cy="24574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1" w:name="sub_107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2" w:name="sub_1080"/>
      <w:bookmarkEnd w:id="111"/>
      <w:r>
        <w:rPr>
          <w:rFonts w:ascii="Times New Roman CYR" w:eastAsiaTheme="minorEastAsia" w:hAnsi="Times New Roman CYR" w:cs="Times New Roman CYR"/>
          <w:sz w:val="28"/>
          <w:szCs w:val="28"/>
        </w:rPr>
        <w:t>78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3" w:name="sub_1081"/>
      <w:bookmarkEnd w:id="112"/>
      <w:r>
        <w:rPr>
          <w:rFonts w:ascii="Times New Roman CYR" w:eastAsiaTheme="minorEastAsia" w:hAnsi="Times New Roman CYR" w:cs="Times New Roman CYR"/>
          <w:sz w:val="28"/>
          <w:szCs w:val="28"/>
        </w:rPr>
        <w:t>79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иного оборудования: дизельных генераторных установок, систем газового 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892B84C" wp14:editId="0FB52C74">
            <wp:extent cx="238760" cy="2254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47726BF" wp14:editId="5A164799">
            <wp:extent cx="2845435" cy="2254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3C5AD19" wp14:editId="718E5CDD">
            <wp:extent cx="273050" cy="22542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дизельных генераторных установок, определяемые в соответствии с </w:t>
      </w:r>
      <w:hyperlink w:anchor="sub_1082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8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0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D8D80BE" wp14:editId="3890FFF8">
            <wp:extent cx="273050" cy="2254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системы газового пожаротушения, определяемые в соответствии с </w:t>
      </w:r>
      <w:hyperlink w:anchor="sub_1083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8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1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DB8AC2E" wp14:editId="20B22772">
            <wp:extent cx="320675" cy="2254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систем кондиционирования и вентиляции, определяемые в соответствии с </w:t>
      </w:r>
      <w:hyperlink w:anchor="sub_108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8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DA005DF" wp14:editId="2F0E2477">
            <wp:extent cx="273050" cy="2254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систем пожарной сигнализации, определяемые в соответствии с </w:t>
      </w:r>
      <w:hyperlink w:anchor="sub_1085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8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3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C99A4CC" wp14:editId="3D540F76">
            <wp:extent cx="320675" cy="22542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систем контроля и управления доступом, определяемые в соответствии с </w:t>
      </w:r>
      <w:hyperlink w:anchor="sub_1086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8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4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CE1E42D" wp14:editId="60FB8908">
            <wp:extent cx="320675" cy="2254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систем автоматического диспетчерского управления, определяемые в соответствии с </w:t>
      </w:r>
      <w:hyperlink w:anchor="sub_1087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8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5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CC4ED52" wp14:editId="19D12E78">
            <wp:extent cx="273050" cy="2254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ремонт систем видеонаблюдения, определяемые в соответствии с </w:t>
      </w:r>
      <w:hyperlink w:anchor="sub_108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8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6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4" w:name="sub_1082"/>
      <w:r>
        <w:rPr>
          <w:rFonts w:ascii="Times New Roman CYR" w:eastAsiaTheme="minorEastAsia" w:hAnsi="Times New Roman CYR" w:cs="Times New Roman CYR"/>
          <w:sz w:val="28"/>
          <w:szCs w:val="28"/>
        </w:rPr>
        <w:t>80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дизельных генераторных установок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8F0769B" wp14:editId="0C02D6F4">
            <wp:extent cx="273050" cy="2254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3FCFC6C" wp14:editId="7B6C9465">
            <wp:extent cx="1419225" cy="62801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85ECBE" wp14:editId="1FD7E6DA">
            <wp:extent cx="313690" cy="24574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дизельных генераторных установок;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8C00B05" wp14:editId="3A737FC8">
            <wp:extent cx="300355" cy="24574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5" w:name="sub_108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-профилактический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ремонт системы газового пожаротушения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BF9E1A3" wp14:editId="3C521D15">
            <wp:extent cx="273050" cy="2254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53273A4" wp14:editId="6B8B1937">
            <wp:extent cx="1419225" cy="62801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2534D7D" wp14:editId="60D08DA6">
            <wp:extent cx="313690" cy="24574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датчиков системы газового пожаротушения;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BD6FFF5" wp14:editId="42262E00">
            <wp:extent cx="300355" cy="24574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датчика системы газового пожаротушения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6" w:name="sub_108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DBF813A" wp14:editId="46CD75FF">
            <wp:extent cx="320675" cy="2254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3348F01" wp14:editId="225EEB43">
            <wp:extent cx="1562735" cy="62801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E743146" wp14:editId="3A930C4B">
            <wp:extent cx="361950" cy="24574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64B6620" wp14:editId="05999B0B">
            <wp:extent cx="347980" cy="24574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7" w:name="sub_108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систем пожарной сигнализации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0DD980F" wp14:editId="001F77F5">
            <wp:extent cx="273050" cy="2254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24992E6" wp14:editId="6B95516D">
            <wp:extent cx="1419225" cy="62801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A61C2F3" wp14:editId="7380C3F5">
            <wp:extent cx="313690" cy="24574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извещателей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пожарной сигнализации;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DEA8C7C" wp14:editId="1A1C3BE7">
            <wp:extent cx="313690" cy="24574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извещателя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8" w:name="sub_108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832D200" wp14:editId="60AF35F8">
            <wp:extent cx="320675" cy="22542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CB6617B" wp14:editId="3BC68539">
            <wp:extent cx="1562735" cy="62801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49F1B7DE" wp14:editId="5927A985">
            <wp:extent cx="361950" cy="2457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19F4668" wp14:editId="365CDD9F">
            <wp:extent cx="361950" cy="24574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текущего ремонта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19" w:name="sub_108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3AEEE70" wp14:editId="08FDF1B8">
            <wp:extent cx="320675" cy="22542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1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12EC7B5" wp14:editId="4AB03682">
            <wp:extent cx="1562735" cy="62801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527E534" wp14:editId="4690DCC6">
            <wp:extent cx="361950" cy="245745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E726C73" wp14:editId="46B74D6C">
            <wp:extent cx="361950" cy="245745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0" w:name="sub_108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техническое обслуживание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-профилактический ремонт систем видеонаблюдения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121F351" wp14:editId="0E801E0E">
            <wp:extent cx="273050" cy="225425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2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40DB855" wp14:editId="7D657186">
            <wp:extent cx="1419225" cy="628015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7C125B4" wp14:editId="07D04655">
            <wp:extent cx="313690" cy="245745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C26D97C" wp14:editId="59724323">
            <wp:extent cx="313690" cy="245745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технического обслуживания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регламентно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-профилактического ремонта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устройства в составе систем видеонаблюдения в год.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1" w:name="sub_108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внештатных сотрудников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866E6F" wp14:editId="33474E33">
            <wp:extent cx="334645" cy="225425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2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18FC501" wp14:editId="1385A656">
            <wp:extent cx="2449830" cy="628015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94AE519" wp14:editId="194397DF">
            <wp:extent cx="443865" cy="245745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51260ACC" wp14:editId="3B790435">
            <wp:extent cx="389255" cy="24574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CA345C3" wp14:editId="0EB821E2">
            <wp:extent cx="340995" cy="245745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122" w:name="sub_407"/>
      <w:proofErr w:type="gramStart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bookmarkEnd w:id="12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3" w:name="sub_1090"/>
      <w:r>
        <w:rPr>
          <w:rFonts w:ascii="Times New Roman CYR" w:eastAsiaTheme="minorEastAsia" w:hAnsi="Times New Roman CYR" w:cs="Times New Roman CYR"/>
          <w:sz w:val="28"/>
          <w:szCs w:val="28"/>
        </w:rPr>
        <w:t>88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,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8F89EFD" wp14:editId="04F8191E">
            <wp:extent cx="170815" cy="225425"/>
            <wp:effectExtent l="0" t="0" r="0" b="0"/>
            <wp:docPr id="1279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2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CE85922" wp14:editId="38B040E6">
            <wp:extent cx="743585" cy="225425"/>
            <wp:effectExtent l="0" t="0" r="0" b="0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CB67F56" wp14:editId="603FE087">
            <wp:extent cx="184150" cy="225425"/>
            <wp:effectExtent l="0" t="0" r="0" b="0"/>
            <wp:docPr id="1277" name="Рисунок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печатной продукции;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D959687" wp14:editId="3EBC79B5">
            <wp:extent cx="225425" cy="225425"/>
            <wp:effectExtent l="0" t="0" r="0" b="0"/>
            <wp:docPr id="1276" name="Рисунок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услуг по продаже рекламного места в печатной продукции.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4" w:name="sub_1091"/>
      <w:r>
        <w:rPr>
          <w:rFonts w:ascii="Times New Roman CYR" w:eastAsiaTheme="minorEastAsia" w:hAnsi="Times New Roman CYR" w:cs="Times New Roman CYR"/>
          <w:sz w:val="28"/>
          <w:szCs w:val="28"/>
        </w:rPr>
        <w:t>89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печатной продукции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F95E53A" wp14:editId="1487BF0F">
            <wp:extent cx="184150" cy="225425"/>
            <wp:effectExtent l="0" t="0" r="0" b="0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2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6B965E3" wp14:editId="01867B3A">
            <wp:extent cx="1160145" cy="628015"/>
            <wp:effectExtent l="0" t="0" r="0" b="0"/>
            <wp:docPr id="1274" name="Рисунок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F3217AB" wp14:editId="5FC2CC6B">
            <wp:extent cx="225425" cy="245745"/>
            <wp:effectExtent l="0" t="0" r="0" b="0"/>
            <wp:docPr id="1273" name="Рисунок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приобретаемых единиц i-й печатной продукции;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F290D48" wp14:editId="74EF7498">
            <wp:extent cx="218440" cy="245745"/>
            <wp:effectExtent l="0" t="0" r="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единицы i-й печатной продукции.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5" w:name="sub_1092"/>
      <w:r>
        <w:rPr>
          <w:rFonts w:ascii="Times New Roman CYR" w:eastAsiaTheme="minorEastAsia" w:hAnsi="Times New Roman CYR" w:cs="Times New Roman CYR"/>
          <w:sz w:val="28"/>
          <w:szCs w:val="28"/>
        </w:rPr>
        <w:t>90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печатной продукции, а также приобретение услуг по продаже рекламного места в печатной продукции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,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158EB93" wp14:editId="6B521FB8">
            <wp:extent cx="225425" cy="225425"/>
            <wp:effectExtent l="0" t="0" r="0" b="0"/>
            <wp:docPr id="1271" name="Рисунок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фактическим затратам в отчетном финансовом году.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6" w:name="sub_1093"/>
      <w:bookmarkEnd w:id="125"/>
      <w:r>
        <w:rPr>
          <w:rFonts w:ascii="Times New Roman CYR" w:eastAsiaTheme="minorEastAsia" w:hAnsi="Times New Roman CYR" w:cs="Times New Roman CYR"/>
          <w:sz w:val="28"/>
          <w:szCs w:val="28"/>
        </w:rPr>
        <w:t>91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внештатных сотрудников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897D453" wp14:editId="03B93F02">
            <wp:extent cx="334645" cy="225425"/>
            <wp:effectExtent l="0" t="0" r="0" b="0"/>
            <wp:docPr id="1270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определяются по 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формуле:</w:t>
      </w:r>
    </w:p>
    <w:bookmarkEnd w:id="12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4B2F4CF" wp14:editId="1066952D">
            <wp:extent cx="2422525" cy="628015"/>
            <wp:effectExtent l="0" t="0" r="0" b="0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A758915" wp14:editId="1A18CB24">
            <wp:extent cx="436880" cy="245745"/>
            <wp:effectExtent l="0" t="0" r="0" b="0"/>
            <wp:docPr id="1268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435D5C1" wp14:editId="6056375C">
            <wp:extent cx="375285" cy="245745"/>
            <wp:effectExtent l="0" t="0" r="0" b="0"/>
            <wp:docPr id="1267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696B3FD" wp14:editId="3E83DC82">
            <wp:extent cx="334645" cy="245745"/>
            <wp:effectExtent l="0" t="0" r="0" b="0"/>
            <wp:docPr id="1266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7" w:name="sub_109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проведение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предрейсового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послерейсового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осмотра водителей транспортных средств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3AF3AC5" wp14:editId="546E85B6">
            <wp:extent cx="293370" cy="225425"/>
            <wp:effectExtent l="0" t="0" r="0" b="0"/>
            <wp:docPr id="1265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2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F0C7168" wp14:editId="0B6777E7">
            <wp:extent cx="1521460" cy="450215"/>
            <wp:effectExtent l="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B6F9995" wp14:editId="2363B99B">
            <wp:extent cx="286385" cy="225425"/>
            <wp:effectExtent l="0" t="0" r="0" b="0"/>
            <wp:docPr id="1263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водителей;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3D425EE" wp14:editId="3CC00543">
            <wp:extent cx="286385" cy="225425"/>
            <wp:effectExtent l="0" t="0" r="0" b="0"/>
            <wp:docPr id="1262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проведения одного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предрейсового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послерейсового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осмотра;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D96A119" wp14:editId="06AF1A0C">
            <wp:extent cx="300355" cy="225425"/>
            <wp:effectExtent l="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рабочих дней в году;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38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трудовым законодательством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 Федерации (отпуск, больничный лист).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8" w:name="sub_109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аттестацию специальных помещений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686E94C" wp14:editId="00B0BF29">
            <wp:extent cx="266065" cy="225425"/>
            <wp:effectExtent l="0" t="0" r="0" b="0"/>
            <wp:docPr id="1260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2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7A2445D" wp14:editId="47256DAA">
            <wp:extent cx="1391920" cy="628015"/>
            <wp:effectExtent l="0" t="0" r="0" b="0"/>
            <wp:docPr id="1259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1ECFBD9" wp14:editId="7B8670F8">
            <wp:extent cx="300355" cy="245745"/>
            <wp:effectExtent l="0" t="0" r="0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6FA8E2B0" wp14:editId="3D0D6FCD">
            <wp:extent cx="293370" cy="245745"/>
            <wp:effectExtent l="0" t="0" r="0" b="0"/>
            <wp:docPr id="1257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проведения аттестации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специального помещения.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29" w:name="sub_109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проведение диспансеризации работников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786DAAC" wp14:editId="1B7FD21A">
            <wp:extent cx="334645" cy="225425"/>
            <wp:effectExtent l="0" t="0" r="0" b="0"/>
            <wp:docPr id="1256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2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1ABEC37" wp14:editId="0B91B960">
            <wp:extent cx="1610360" cy="628015"/>
            <wp:effectExtent l="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0813E9C" wp14:editId="294BE35B">
            <wp:extent cx="375285" cy="245745"/>
            <wp:effectExtent l="0" t="0" r="0" b="0"/>
            <wp:docPr id="1254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численность работников, подлежащих диспансеризации и относящихся к категории с i-ой стоимостью диспансеризации за одного человека;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F5DD720" wp14:editId="2E12C1E4">
            <wp:extent cx="361950" cy="245745"/>
            <wp:effectExtent l="0" t="0" r="0" b="0"/>
            <wp:docPr id="1253" name="Рисунок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ая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стоимость проведения диспансеризации в расчете на работника, включенного в определенную категорию.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0" w:name="sub_109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0A50473" wp14:editId="75A8613A">
            <wp:extent cx="293370" cy="225425"/>
            <wp:effectExtent l="0" t="0" r="0" b="0"/>
            <wp:docPr id="1252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3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7A6E9C7" wp14:editId="39634CF0">
            <wp:extent cx="1535430" cy="628015"/>
            <wp:effectExtent l="0" t="0" r="0" b="0"/>
            <wp:docPr id="1251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18B5E44" wp14:editId="4AAC30B1">
            <wp:extent cx="361950" cy="245745"/>
            <wp:effectExtent l="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g-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AD4D5E9" wp14:editId="621F1CCA">
            <wp:extent cx="347980" cy="245745"/>
            <wp:effectExtent l="0" t="0" r="0" b="0"/>
            <wp:docPr id="1249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оборудования.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1" w:name="sub_109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2" w:name="sub_1099"/>
      <w:bookmarkEnd w:id="13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EA066B8" wp14:editId="4A918BEA">
            <wp:extent cx="375285" cy="225425"/>
            <wp:effectExtent l="0" t="0" r="0" b="0"/>
            <wp:docPr id="1248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определяются в соответствии с </w:t>
      </w:r>
      <w:hyperlink r:id="rId39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базовыми ставками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страховых тарифов и </w:t>
      </w:r>
      <w:hyperlink r:id="rId399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коэффициентами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страховых тарифов, установленными </w:t>
      </w:r>
      <w:hyperlink r:id="rId40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указанием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Центрального банка Российской Федерации от 28.07.2020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5515-У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 страховых тарифах по обязательному страхованию гражданской ответственности владельцев транспортных средств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 по формуле:</w:t>
      </w:r>
    </w:p>
    <w:bookmarkEnd w:id="13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CB17F80" wp14:editId="50753621">
            <wp:extent cx="3759835" cy="579755"/>
            <wp:effectExtent l="0" t="0" r="0" b="0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BAA67A8" wp14:editId="13575F71">
            <wp:extent cx="245745" cy="225425"/>
            <wp:effectExtent l="0" t="0" r="0" b="0"/>
            <wp:docPr id="1246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транспортному средству;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19F52980" wp14:editId="6D45D6DC">
            <wp:extent cx="266065" cy="225425"/>
            <wp:effectExtent l="0" t="0" r="0" b="0"/>
            <wp:docPr id="124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транспортного средства;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B509B14" wp14:editId="4E5A0A22">
            <wp:extent cx="402590" cy="225425"/>
            <wp:effectExtent l="0" t="0" r="0" b="0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транспортному средству;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F439935" wp14:editId="0F5984D0">
            <wp:extent cx="293370" cy="225425"/>
            <wp:effectExtent l="0" t="0" r="0" b="0"/>
            <wp:docPr id="1243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848CB18" wp14:editId="1BA44604">
            <wp:extent cx="313690" cy="225425"/>
            <wp:effectExtent l="0" t="0" r="0" b="0"/>
            <wp:docPr id="1242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транспортного средства;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81EC952" wp14:editId="201DF54E">
            <wp:extent cx="286385" cy="225425"/>
            <wp:effectExtent l="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транспортного средства;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85872C0" wp14:editId="3436F92E">
            <wp:extent cx="286385" cy="225425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9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3 статьи 9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от 25.04.2002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40-ФЗ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C0233DA" wp14:editId="3B8BF961">
            <wp:extent cx="286385" cy="2254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3" w:name="sub_1111"/>
      <w:r>
        <w:rPr>
          <w:rFonts w:ascii="Times New Roman CYR" w:eastAsiaTheme="minorEastAsia" w:hAnsi="Times New Roman CYR" w:cs="Times New Roman CYR"/>
          <w:sz w:val="28"/>
          <w:szCs w:val="28"/>
        </w:rPr>
        <w:t>98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оплату услуг независимых экспертов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3EAC726" wp14:editId="60E6A62A">
            <wp:extent cx="273050" cy="1981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3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B817D4A" wp14:editId="01B0462B">
            <wp:extent cx="3637280" cy="26606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280A1A2" wp14:editId="7BC59EAA">
            <wp:extent cx="177165" cy="2254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764D64B" wp14:editId="227DE2E0">
            <wp:extent cx="225425" cy="2254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планируемая в очередном финансовом году средняя продолжительность одного заседания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 (количество часов);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27566DE" wp14:editId="7CF83507">
            <wp:extent cx="238760" cy="2254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среднее количество независимых экспертов, участвующих в заседаниях аттестационных и конкурсных комиссий, комиссии по соблюдению требований к служебному поведению муниципальных служащих и урегулированию конфликта интересов;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9173A56" wp14:editId="6B25EB8D">
            <wp:extent cx="218440" cy="2254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ставка почасовой оплаты услуг независимых экспертов;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8CA7929" wp14:editId="7A96D3F6">
            <wp:extent cx="163830" cy="2254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проживания в гостинице одного человека, но не более стоимости одноместного номера за двое суток;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74E7BCF" wp14:editId="68F055FD">
            <wp:extent cx="170815" cy="2254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стоимость проезда от места проживания независимого эксперта к месту работы комиссии, но не выше стоимости проезда воздушным транспортом тарифом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экономического класса;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71FC80A" wp14:editId="494A0E82">
            <wp:extent cx="259080" cy="2254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процентная ставка страхового взноса в государственные внебюджетные фонды при оплате услуг независимых экспертов на основании гражданско-правовых договоров.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134" w:name="sub_408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дств в р</w:t>
      </w:r>
      <w:proofErr w:type="gramEnd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амках затрат на информационно-коммуникационные технологии</w:t>
      </w:r>
    </w:p>
    <w:bookmarkEnd w:id="13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346D15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5" w:name="sub_1101"/>
      <w:r>
        <w:rPr>
          <w:rFonts w:ascii="Times New Roman CYR" w:eastAsiaTheme="minorEastAsia" w:hAnsi="Times New Roman CYR" w:cs="Times New Roman CYR"/>
          <w:sz w:val="28"/>
          <w:szCs w:val="28"/>
        </w:rPr>
        <w:t>99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,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91B7A20" wp14:editId="6E2902DA">
            <wp:extent cx="266065" cy="2730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3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65F4E3F" wp14:editId="014993D8">
            <wp:extent cx="1303655" cy="2730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EB9677C" wp14:editId="29C3EBB9">
            <wp:extent cx="238760" cy="2254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транспортных средств, определяемые в соответствии с </w:t>
      </w:r>
      <w:hyperlink w:anchor="sub_1102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0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C36D7F8" wp14:editId="3F083509">
            <wp:extent cx="347980" cy="2254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мебели, определяемые в соответствии с </w:t>
      </w:r>
      <w:hyperlink w:anchor="sub_1102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0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8E78258" wp14:editId="24804F46">
            <wp:extent cx="218440" cy="2254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систем кондиционирования, определяемые в соответствии с </w:t>
      </w:r>
      <w:hyperlink w:anchor="sub_110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6" w:name="sub_110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346D15">
        <w:rPr>
          <w:rFonts w:ascii="Times New Roman CYR" w:eastAsiaTheme="minorEastAsia" w:hAnsi="Times New Roman CYR" w:cs="Times New Roman CYR"/>
          <w:sz w:val="28"/>
          <w:szCs w:val="28"/>
        </w:rPr>
        <w:t>0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транспортных средств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96DFA15" wp14:editId="3B1FE6AC">
            <wp:extent cx="238760" cy="2254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3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1E135AA" wp14:editId="47D4AB26">
            <wp:extent cx="1303655" cy="62801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4B6BC54" wp14:editId="3163AF18">
            <wp:extent cx="273050" cy="24574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i-х транспортных средств с учетом норматива оснащенности транспортными средствами;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840F79F" wp14:editId="4F6868AD">
            <wp:extent cx="266065" cy="24574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приобретения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транспортного средства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7" w:name="sub_1103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мебели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3848D7C" wp14:editId="3F34C9AE">
            <wp:extent cx="347980" cy="2254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3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729E6F5" wp14:editId="4D8E4189">
            <wp:extent cx="1644650" cy="62801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574FA43" wp14:editId="53B1BFD8">
            <wp:extent cx="389255" cy="24574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519A3B3" wp14:editId="23A9E8E3">
            <wp:extent cx="375285" cy="24574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предмета мебели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38" w:name="sub_1104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систем кондиционирования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85824A8" wp14:editId="788312DA">
            <wp:extent cx="218440" cy="2254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38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7771C85" wp14:editId="0F8E06BE">
            <wp:extent cx="1153160" cy="62801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6A55421" wp14:editId="1F995D2B">
            <wp:extent cx="211455" cy="24574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- планируемое к приобретению количество i-х систем кондиционирования, определенное в соответствии со </w:t>
      </w:r>
      <w:hyperlink r:id="rId436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СНиП 23-01-99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Строительная климатология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принятым и введенным в действие приказом Министерства строительства и жилищно-коммунального хозяйства Российской Федерации от 28.11.2018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763-пр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Об утверждении СП 131.13330.2018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СНиП 23-01-99 Строительная климатология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СНиП 41-01-2003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Отопление, вентиляция и кондиционирование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принятых и введенных в действие </w:t>
      </w:r>
      <w:hyperlink r:id="rId437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комплексу от 26.06.2003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115;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997F2AB" wp14:editId="35455EDE">
            <wp:extent cx="198120" cy="24574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i-й системы кондиционирования, определяемая в соответствии со </w:t>
      </w:r>
      <w:hyperlink r:id="rId439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статьей 22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 контрактной системе.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139" w:name="sub_409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39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0" w:name="sub_110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1552ED5" wp14:editId="7BF28674">
            <wp:extent cx="266065" cy="24574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4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21D119E" wp14:editId="5039AF71">
            <wp:extent cx="2408555" cy="2730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00C621C" wp14:editId="061CA0C5">
            <wp:extent cx="225425" cy="225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бланочной продукции, определяемые в соответствии с </w:t>
      </w:r>
      <w:hyperlink w:anchor="sub_1105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4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3505BD1" wp14:editId="0CDF27E3">
            <wp:extent cx="334645" cy="2254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канцелярских принадлежностей, определяемые в соответствии с </w:t>
      </w:r>
      <w:hyperlink w:anchor="sub_1107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5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809E377" wp14:editId="5E682851">
            <wp:extent cx="238760" cy="2254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хозяйственных товаров и принадлежностей,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определяемые в соответствии с </w:t>
      </w:r>
      <w:hyperlink w:anchor="sub_110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8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CDF8E54" wp14:editId="076423BB">
            <wp:extent cx="286385" cy="2254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горюче-смазочных материалов, определяемые в соответствии с </w:t>
      </w:r>
      <w:hyperlink w:anchor="sub_1109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10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7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7BB7009" wp14:editId="5CC5DE76">
            <wp:extent cx="266065" cy="2254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запасных частей для транспортных средств, определяемые в соответствии с </w:t>
      </w:r>
      <w:hyperlink w:anchor="sub_11010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08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DF442DD" wp14:editId="0EB5E4A4">
            <wp:extent cx="334645" cy="2254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затраты на приобретение материальных запасов для нужд гражданской обороны, определяемые в соответствии с </w:t>
      </w:r>
      <w:hyperlink w:anchor="sub_11011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пунктом 1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09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настоящих Правил.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1" w:name="sub_1106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бланочной продукции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3111E93" wp14:editId="72CED3AD">
            <wp:extent cx="225425" cy="2254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4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39B91CE" wp14:editId="02354C5A">
            <wp:extent cx="2190750" cy="6280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1BEDB3B" wp14:editId="21ED4BAB">
            <wp:extent cx="218440" cy="2457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бланочной продукции;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77C9273" wp14:editId="710B0983">
            <wp:extent cx="211455" cy="2457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бланка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тиражу;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F78C839" wp14:editId="67A60041">
            <wp:extent cx="293370" cy="2457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664BDBD" wp14:editId="41CFECBA">
            <wp:extent cx="286385" cy="2457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тиражу.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2" w:name="sub_1107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канцелярских принадлежностей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0B97914" wp14:editId="4666E87B">
            <wp:extent cx="334645" cy="2254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42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4F185F4" wp14:editId="70ACE895">
            <wp:extent cx="1938020" cy="6280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3463A194" wp14:editId="6D3A7192">
            <wp:extent cx="389255" cy="2457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предмета канцелярских принадлежностей в соответствии с нормативами в расчете на основного работника;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623E0D4" wp14:editId="59750958">
            <wp:extent cx="259080" cy="2254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пункт</w:t>
        </w:r>
        <w:r w:rsidR="001B0C71">
          <w:rPr>
            <w:rFonts w:ascii="Times New Roman CYR" w:eastAsiaTheme="minorEastAsia" w:hAnsi="Times New Roman CYR" w:cs="Times New Roman CYR"/>
            <w:sz w:val="28"/>
            <w:szCs w:val="28"/>
          </w:rPr>
          <w:t>ом</w:t>
        </w:r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18</w:t>
        </w:r>
      </w:hyperlink>
      <w:r w:rsidR="001B0C71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общих требований к определению нормативных затрат;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9F45732" wp14:editId="2DC21E63">
            <wp:extent cx="368300" cy="2457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предмета канцелярских принадлежностей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3" w:name="sub_110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B14944F" wp14:editId="2F8A5418">
            <wp:extent cx="238760" cy="2254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4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68C8FBCD" wp14:editId="0170D493">
            <wp:extent cx="1316990" cy="628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097AA7F" wp14:editId="3574B297">
            <wp:extent cx="273050" cy="2457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i-й единицы хозяйственных товаров и принадлежностей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58F411BD" wp14:editId="2659530F">
            <wp:extent cx="273050" cy="2457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хозяйственного товара и принадлежности в соответствии с нормативами.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4" w:name="sub_110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горюче-смазочных материалов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BD4204B" wp14:editId="23E7BFC7">
            <wp:extent cx="286385" cy="2254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4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CB509AA" wp14:editId="18408678">
            <wp:extent cx="1351280" cy="6280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7E73568C" wp14:editId="29CC3877">
            <wp:extent cx="218440" cy="2457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нормативный расход топлива на плановый период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транспортного средства согласно </w:t>
      </w:r>
      <w:hyperlink r:id="rId467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методическим рекомендациям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Нормы расхода топлив и смазочных материалов на автомобильном транспорте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, введенным в действие </w:t>
      </w:r>
      <w:hyperlink r:id="rId46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распоряжением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Министерства транспорта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Российской Федерации от 14.03.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2008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АМ-23-р;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1A9EED99" wp14:editId="5E0DBB2E">
            <wp:extent cx="320675" cy="2457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одного литра топлива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транспортному средству.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5" w:name="sub_11010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08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нормативом оснащенности транспортными средствами.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6" w:name="sub_11011"/>
      <w:bookmarkEnd w:id="145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09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приобретение материальных запасов для нужд гражданской обороны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4FD2C12E" wp14:editId="6349EA02">
            <wp:extent cx="334645" cy="2254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46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5A348F0" wp14:editId="0431DC7C">
            <wp:extent cx="1951355" cy="628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7E4247E" wp14:editId="5658A607">
            <wp:extent cx="368300" cy="2457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одной i-й единицы материальных запасов для нужд гражданской обороны в соответствии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21E6337C" wp14:editId="1751E6D4">
            <wp:extent cx="389255" cy="2457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материального запаса 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для нужд гражданской обороны из расчета на одного работника в год в соответствии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с нормативами;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3C111122" wp14:editId="75CB0F14">
            <wp:extent cx="259080" cy="225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75" w:history="1">
        <w:r w:rsidR="00021C36">
          <w:rPr>
            <w:rFonts w:ascii="Times New Roman CYR" w:eastAsiaTheme="minorEastAsia" w:hAnsi="Times New Roman CYR" w:cs="Times New Roman CYR"/>
            <w:sz w:val="28"/>
            <w:szCs w:val="28"/>
          </w:rPr>
          <w:t>пунктом</w:t>
        </w:r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 18</w:t>
        </w:r>
      </w:hyperlink>
      <w:r w:rsidR="00021C36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общих требований к определению нормативных затрат.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147" w:name="sub_50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V. Правила определения нормативных затрат на капитальный ремонт муниципального имущества</w:t>
      </w:r>
    </w:p>
    <w:bookmarkEnd w:id="147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67057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8" w:name="sub_11012"/>
      <w:r>
        <w:rPr>
          <w:rFonts w:ascii="Times New Roman CYR" w:eastAsiaTheme="minorEastAsia" w:hAnsi="Times New Roman CYR" w:cs="Times New Roman CYR"/>
          <w:sz w:val="28"/>
          <w:szCs w:val="28"/>
        </w:rPr>
        <w:t>11</w:t>
      </w:r>
      <w:r w:rsidRPr="00967057">
        <w:rPr>
          <w:rFonts w:ascii="Times New Roman CYR" w:eastAsiaTheme="minorEastAsia" w:hAnsi="Times New Roman CYR" w:cs="Times New Roman CYR"/>
          <w:sz w:val="28"/>
          <w:szCs w:val="28"/>
        </w:rPr>
        <w:t>0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674D" w:rsidRPr="000E20FA" w:rsidRDefault="00967057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49" w:name="sub_11013"/>
      <w:bookmarkEnd w:id="148"/>
      <w:r>
        <w:rPr>
          <w:rFonts w:ascii="Times New Roman CYR" w:eastAsiaTheme="minorEastAsia" w:hAnsi="Times New Roman CYR" w:cs="Times New Roman CYR"/>
          <w:sz w:val="28"/>
          <w:szCs w:val="28"/>
        </w:rPr>
        <w:t>11</w:t>
      </w:r>
      <w:r w:rsidRPr="00967057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</w:t>
      </w:r>
      <w:hyperlink r:id="rId476" w:history="1">
        <w:r w:rsidR="0094674D"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приказом</w:t>
        </w:r>
      </w:hyperlink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Министерства строительства и жилищно-коммунального хозяйства РФ от 23.12.2019 </w:t>
      </w:r>
      <w:r w:rsidR="00322B25" w:rsidRPr="000E20FA"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841/</w:t>
      </w:r>
      <w:proofErr w:type="spellStart"/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пр</w:t>
      </w:r>
      <w:proofErr w:type="spellEnd"/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Об утверждении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021C36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0" w:name="sub_11014"/>
      <w:bookmarkEnd w:id="149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11</w:t>
      </w:r>
      <w:r w:rsidR="00967057" w:rsidRPr="00967057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77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статьей 22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 контрактной системе и законодательством Российской Федерации о градостроительной деятельности.</w:t>
      </w:r>
    </w:p>
    <w:bookmarkEnd w:id="150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151" w:name="sub_60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VI. Правила определения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bookmarkEnd w:id="151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2" w:name="sub_11014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11</w:t>
      </w:r>
      <w:r w:rsidR="00967057" w:rsidRPr="00967057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8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статьей 22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</w:t>
      </w:r>
      <w:r w:rsidR="000F55BC">
        <w:rPr>
          <w:rFonts w:ascii="Times New Roman CYR" w:eastAsiaTheme="minorEastAsia" w:hAnsi="Times New Roman CYR" w:cs="Times New Roman CYR"/>
          <w:sz w:val="28"/>
          <w:szCs w:val="28"/>
        </w:rPr>
        <w:t>ФЗ-44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3" w:name="sub_11015"/>
      <w:bookmarkEnd w:id="152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11</w:t>
      </w:r>
      <w:r w:rsidR="00967057" w:rsidRPr="00967057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79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статьей 22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</w:t>
      </w:r>
      <w:r w:rsidR="000F55BC">
        <w:rPr>
          <w:rFonts w:ascii="Times New Roman CYR" w:eastAsiaTheme="minorEastAsia" w:hAnsi="Times New Roman CYR" w:cs="Times New Roman CYR"/>
          <w:sz w:val="28"/>
          <w:szCs w:val="28"/>
        </w:rPr>
        <w:t>ФЗ-44</w:t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и законодательством Российской Федерации, регулирующим оценочную деятельность в Российской Федерации.</w:t>
      </w:r>
    </w:p>
    <w:bookmarkEnd w:id="153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154" w:name="sub_70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VII. Правила определения нормативных затрат на дополнительное профессиональное образование</w:t>
      </w:r>
    </w:p>
    <w:bookmarkEnd w:id="154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67057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5" w:name="sub_11016"/>
      <w:r>
        <w:rPr>
          <w:rFonts w:ascii="Times New Roman CYR" w:eastAsiaTheme="minorEastAsia" w:hAnsi="Times New Roman CYR" w:cs="Times New Roman CYR"/>
          <w:sz w:val="28"/>
          <w:szCs w:val="28"/>
        </w:rPr>
        <w:t>11</w:t>
      </w:r>
      <w:r w:rsidRPr="00967057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. Затраты на приобретение образовательных услуг по профессиональной </w:t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переподготовке и повышению квалификации</w:t>
      </w:r>
      <w:proofErr w:type="gramStart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r w:rsidR="0094674D"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A0E6848" wp14:editId="65C348ED">
            <wp:extent cx="286385" cy="225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proofErr w:type="gramEnd"/>
      <w:r w:rsidR="0094674D" w:rsidRPr="000E20FA">
        <w:rPr>
          <w:rFonts w:ascii="Times New Roman CYR" w:eastAsiaTheme="minorEastAsia" w:hAnsi="Times New Roman CYR" w:cs="Times New Roman CYR"/>
          <w:sz w:val="28"/>
          <w:szCs w:val="28"/>
        </w:rPr>
        <w:t>определяются по формуле:</w:t>
      </w:r>
    </w:p>
    <w:bookmarkEnd w:id="155"/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0FD1A3D6" wp14:editId="78870641">
            <wp:extent cx="1446530" cy="628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,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где: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F07F0AF" wp14:editId="1EA95A32">
            <wp:extent cx="320675" cy="245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4674D" w:rsidRPr="000E20FA" w:rsidRDefault="0094674D" w:rsidP="005669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noProof/>
          <w:sz w:val="28"/>
          <w:szCs w:val="28"/>
        </w:rPr>
        <w:drawing>
          <wp:inline distT="0" distB="0" distL="0" distR="0" wp14:anchorId="61F5E3F0" wp14:editId="31365BBC">
            <wp:extent cx="313690" cy="245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- цена обучения одного работника по i-</w:t>
      </w:r>
      <w:proofErr w:type="spell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му</w:t>
      </w:r>
      <w:proofErr w:type="spell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виду дополнительного профессионального образования, определяемая в соответствии со </w:t>
      </w:r>
      <w:hyperlink r:id="rId484" w:history="1">
        <w:r w:rsidRPr="000E20FA">
          <w:rPr>
            <w:rFonts w:ascii="Times New Roman CYR" w:eastAsiaTheme="minorEastAsia" w:hAnsi="Times New Roman CYR" w:cs="Times New Roman CYR"/>
            <w:sz w:val="28"/>
            <w:szCs w:val="28"/>
          </w:rPr>
          <w:t>статьей 22</w:t>
        </w:r>
      </w:hyperlink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 контрактной системе.</w:t>
      </w:r>
    </w:p>
    <w:p w:rsidR="0094674D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2760F" w:rsidRDefault="0092760F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2760F" w:rsidRDefault="0092760F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2760F" w:rsidRDefault="0092760F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71349" w:rsidRPr="000E20FA" w:rsidRDefault="00971349" w:rsidP="00971349">
      <w:pPr>
        <w:ind w:right="-2"/>
        <w:contextualSpacing/>
        <w:jc w:val="both"/>
        <w:rPr>
          <w:sz w:val="28"/>
        </w:rPr>
      </w:pPr>
      <w:r w:rsidRPr="000E20FA">
        <w:rPr>
          <w:sz w:val="28"/>
        </w:rPr>
        <w:t xml:space="preserve">Управляющий  делами администрации </w:t>
      </w:r>
    </w:p>
    <w:p w:rsidR="00971349" w:rsidRPr="000E20FA" w:rsidRDefault="00971349" w:rsidP="00971349">
      <w:pPr>
        <w:ind w:right="-2"/>
        <w:contextualSpacing/>
        <w:jc w:val="both"/>
        <w:rPr>
          <w:sz w:val="28"/>
        </w:rPr>
      </w:pPr>
      <w:r w:rsidRPr="000E20FA">
        <w:rPr>
          <w:sz w:val="28"/>
        </w:rPr>
        <w:t>МО «Красногвардейский район»</w:t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</w:p>
    <w:p w:rsidR="00971349" w:rsidRPr="000E20FA" w:rsidRDefault="00971349" w:rsidP="00971349">
      <w:pPr>
        <w:ind w:right="-2"/>
        <w:contextualSpacing/>
        <w:jc w:val="both"/>
        <w:rPr>
          <w:sz w:val="28"/>
        </w:rPr>
      </w:pPr>
      <w:r w:rsidRPr="000E20FA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0E20FA">
        <w:rPr>
          <w:sz w:val="28"/>
        </w:rPr>
        <w:t>Катбамбетов</w:t>
      </w:r>
      <w:proofErr w:type="spellEnd"/>
    </w:p>
    <w:p w:rsidR="0092760F" w:rsidRPr="000E20FA" w:rsidRDefault="0092760F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  <w:bookmarkStart w:id="156" w:name="sub_1100"/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1B0C71" w:rsidRDefault="001B0C71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Default="00322B25" w:rsidP="009276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8"/>
          <w:szCs w:val="28"/>
        </w:rPr>
      </w:pPr>
    </w:p>
    <w:p w:rsidR="0092760F" w:rsidRPr="000E20FA" w:rsidRDefault="0092760F" w:rsidP="0092760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p w:rsidR="00322B25" w:rsidRPr="000E20FA" w:rsidRDefault="00322B25" w:rsidP="00322B25">
      <w:pPr>
        <w:widowControl w:val="0"/>
        <w:autoSpaceDE w:val="0"/>
        <w:autoSpaceDN w:val="0"/>
        <w:adjustRightInd w:val="0"/>
        <w:jc w:val="right"/>
      </w:pPr>
      <w:r w:rsidRPr="000E20FA">
        <w:rPr>
          <w:rFonts w:eastAsiaTheme="minorEastAsia"/>
          <w:bCs/>
        </w:rPr>
        <w:lastRenderedPageBreak/>
        <w:t xml:space="preserve">Приложение </w:t>
      </w:r>
      <w:r w:rsidR="0094674D" w:rsidRPr="000E20FA">
        <w:rPr>
          <w:rFonts w:eastAsiaTheme="minorEastAsia"/>
          <w:bCs/>
        </w:rPr>
        <w:t xml:space="preserve">к </w:t>
      </w:r>
      <w:hyperlink w:anchor="sub_1000" w:history="1">
        <w:r w:rsidR="0094674D" w:rsidRPr="000E20FA">
          <w:rPr>
            <w:rFonts w:eastAsiaTheme="minorEastAsia"/>
          </w:rPr>
          <w:t>Правилам</w:t>
        </w:r>
      </w:hyperlink>
      <w:r w:rsidR="0094674D" w:rsidRPr="000E20FA">
        <w:rPr>
          <w:rFonts w:eastAsiaTheme="minorEastAsia"/>
          <w:bCs/>
        </w:rPr>
        <w:br/>
      </w:r>
      <w:r w:rsidRPr="000E20FA">
        <w:rPr>
          <w:rStyle w:val="af1"/>
          <w:color w:val="auto"/>
        </w:rPr>
        <w:t>определения</w:t>
      </w:r>
      <w:r w:rsidRPr="000E20FA">
        <w:t xml:space="preserve"> нормативных затрат </w:t>
      </w:r>
    </w:p>
    <w:p w:rsidR="000F55BC" w:rsidRDefault="00322B25" w:rsidP="00322B25">
      <w:pPr>
        <w:widowControl w:val="0"/>
        <w:autoSpaceDE w:val="0"/>
        <w:autoSpaceDN w:val="0"/>
        <w:adjustRightInd w:val="0"/>
        <w:jc w:val="right"/>
      </w:pPr>
      <w:r w:rsidRPr="000E20FA">
        <w:t xml:space="preserve">на обеспечение функций </w:t>
      </w:r>
      <w:r w:rsidR="000F55BC">
        <w:t xml:space="preserve">муниципальных </w:t>
      </w:r>
    </w:p>
    <w:p w:rsidR="00322B25" w:rsidRPr="000E20FA" w:rsidRDefault="000F55BC" w:rsidP="000F55BC">
      <w:pPr>
        <w:widowControl w:val="0"/>
        <w:autoSpaceDE w:val="0"/>
        <w:autoSpaceDN w:val="0"/>
        <w:adjustRightInd w:val="0"/>
        <w:jc w:val="right"/>
      </w:pPr>
      <w:r>
        <w:t>органов</w:t>
      </w:r>
      <w:r w:rsidR="00322B25" w:rsidRPr="000E20FA">
        <w:t xml:space="preserve"> муниципального образования </w:t>
      </w:r>
    </w:p>
    <w:p w:rsidR="00322B25" w:rsidRPr="000E20FA" w:rsidRDefault="00322B25" w:rsidP="00322B25">
      <w:pPr>
        <w:widowControl w:val="0"/>
        <w:autoSpaceDE w:val="0"/>
        <w:autoSpaceDN w:val="0"/>
        <w:adjustRightInd w:val="0"/>
        <w:jc w:val="right"/>
      </w:pPr>
      <w:r w:rsidRPr="000E20FA">
        <w:t xml:space="preserve">«Красногвардейский район» </w:t>
      </w:r>
      <w:r w:rsidRPr="000E20FA">
        <w:rPr>
          <w:rStyle w:val="af1"/>
          <w:color w:val="auto"/>
        </w:rPr>
        <w:t>и</w:t>
      </w:r>
      <w:r w:rsidRPr="000E20FA">
        <w:t xml:space="preserve"> </w:t>
      </w:r>
    </w:p>
    <w:p w:rsidR="00322B25" w:rsidRPr="000E20FA" w:rsidRDefault="00322B25" w:rsidP="00322B2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0E20FA">
        <w:t xml:space="preserve">подведомственных </w:t>
      </w:r>
      <w:r w:rsidR="000F55BC">
        <w:t xml:space="preserve">им учреждений и </w:t>
      </w:r>
      <w:r w:rsidRPr="000E20FA">
        <w:t xml:space="preserve"> </w:t>
      </w:r>
      <w:r w:rsidRPr="000E20FA">
        <w:rPr>
          <w:rStyle w:val="af1"/>
          <w:color w:val="auto"/>
        </w:rPr>
        <w:t>организаций</w:t>
      </w:r>
      <w:r w:rsidRPr="000E20FA">
        <w:rPr>
          <w:rStyle w:val="af1"/>
          <w:b/>
          <w:color w:val="auto"/>
          <w:sz w:val="28"/>
          <w:szCs w:val="28"/>
        </w:rPr>
        <w:t xml:space="preserve"> </w:t>
      </w:r>
    </w:p>
    <w:p w:rsidR="0094674D" w:rsidRPr="000E20FA" w:rsidRDefault="0094674D" w:rsidP="0094674D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8"/>
          <w:szCs w:val="28"/>
        </w:rPr>
      </w:pPr>
    </w:p>
    <w:bookmarkEnd w:id="156"/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9467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Предельные цены и нормативы</w:t>
      </w:r>
    </w:p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94674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bookmarkStart w:id="157" w:name="sub_1110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Предельные цены и нормативы</w:t>
      </w:r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br/>
        <w:t>количества товаров, работ, услуг при приобретении сре</w:t>
      </w:r>
      <w:proofErr w:type="gramStart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дств св</w:t>
      </w:r>
      <w:proofErr w:type="gramEnd"/>
      <w:r w:rsidRPr="000E20FA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язи и услуг связи</w:t>
      </w:r>
    </w:p>
    <w:bookmarkEnd w:id="157"/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960"/>
        <w:gridCol w:w="2800"/>
        <w:gridCol w:w="2940"/>
      </w:tblGrid>
      <w:tr w:rsidR="000E20FA" w:rsidRPr="000E20FA" w:rsidTr="009467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B31267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№</w:t>
            </w:r>
            <w:r w:rsidR="0094674D"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</w:r>
            <w:proofErr w:type="gramStart"/>
            <w:r w:rsidR="0094674D"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="0094674D"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Количество сре</w:t>
            </w:r>
            <w:proofErr w:type="gramStart"/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дств св</w:t>
            </w:r>
            <w:proofErr w:type="gramEnd"/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язи</w:t>
            </w:r>
            <w:hyperlink w:anchor="sub_111" w:history="1">
              <w:r w:rsidRPr="000E20FA">
                <w:rPr>
                  <w:rFonts w:ascii="Times New Roman CYR" w:eastAsiaTheme="minorEastAsia" w:hAnsi="Times New Roman CYR" w:cs="Times New Roman CYR"/>
                  <w:sz w:val="28"/>
                  <w:szCs w:val="28"/>
                </w:rPr>
                <w:t>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Расходы на услуги связи</w:t>
            </w:r>
            <w:hyperlink w:anchor="sub_222" w:history="1">
              <w:r w:rsidRPr="000E20FA">
                <w:rPr>
                  <w:rFonts w:ascii="Times New Roman CYR" w:eastAsiaTheme="minorEastAsia" w:hAnsi="Times New Roman CYR" w:cs="Times New Roman CYR"/>
                  <w:sz w:val="28"/>
                  <w:szCs w:val="28"/>
                </w:rPr>
                <w:t>(2)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Категория должностей и группа</w:t>
            </w:r>
          </w:p>
        </w:tc>
      </w:tr>
      <w:tr w:rsidR="000E20FA" w:rsidRPr="000E20FA" w:rsidTr="009467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</w:t>
            </w:r>
          </w:p>
        </w:tc>
      </w:tr>
      <w:tr w:rsidR="000E20FA" w:rsidRPr="000E20FA" w:rsidTr="009467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ежемесячные расходы не более 3000 рублей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4D" w:rsidRPr="000E20FA" w:rsidRDefault="0094674D" w:rsidP="00021C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должность, относящаяся к высшей группе должностей категории 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</w:t>
            </w: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руководители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замещаемых на определённый срок полномочий</w:t>
            </w:r>
          </w:p>
        </w:tc>
      </w:tr>
      <w:tr w:rsidR="000E20FA" w:rsidRPr="000E20FA" w:rsidTr="009467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ежемесячные расходы не более 2500 рублей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4D" w:rsidRPr="000E20FA" w:rsidRDefault="0094674D" w:rsidP="00021C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должность, относящаяся к главной группе должностей категории 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</w:t>
            </w: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руководители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замещаемых на определенный срок полномочий</w:t>
            </w:r>
          </w:p>
        </w:tc>
      </w:tr>
      <w:tr w:rsidR="000E20FA" w:rsidRPr="000E20FA" w:rsidTr="009467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 более 1 единицы в расчете на муниципального служащего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ежемесячные расходы не более 2000 рублей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4D" w:rsidRPr="000E20FA" w:rsidRDefault="0094674D" w:rsidP="00021C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должность, относящаяся к ведущей группе должностей категории 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</w:t>
            </w: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руководители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замещаемых на определённый срок полномочий</w:t>
            </w:r>
          </w:p>
        </w:tc>
      </w:tr>
      <w:tr w:rsidR="0094674D" w:rsidRPr="000E20FA" w:rsidTr="0094674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Подвижная радиотелефонная связь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 более 1 единицы в расчете на муниципальн</w:t>
            </w: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ого служащего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D" w:rsidRPr="000E20FA" w:rsidRDefault="0094674D" w:rsidP="0094674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ежемесячные расходы не более 2000 рублей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74D" w:rsidRPr="000E20FA" w:rsidRDefault="0094674D" w:rsidP="00021C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должность, относящаяся к ведущей группе должностей </w:t>
            </w:r>
            <w:r w:rsidR="00586A1F"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категории 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«</w:t>
            </w:r>
            <w:r w:rsidR="00586A1F" w:rsidRPr="000E20FA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помощники (советники)</w:t>
            </w:r>
            <w:r w:rsidR="00021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»</w:t>
            </w:r>
          </w:p>
        </w:tc>
      </w:tr>
    </w:tbl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8" w:name="sub_111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(1) Периодичность приобретения сре</w:t>
      </w:r>
      <w:proofErr w:type="gramStart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дств св</w:t>
      </w:r>
      <w:proofErr w:type="gramEnd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59" w:name="sub_222"/>
      <w:bookmarkEnd w:id="158"/>
      <w:r w:rsidRPr="000E20FA">
        <w:rPr>
          <w:rFonts w:ascii="Times New Roman CYR" w:eastAsiaTheme="minorEastAsia" w:hAnsi="Times New Roman CYR" w:cs="Times New Roman CYR"/>
          <w:sz w:val="28"/>
          <w:szCs w:val="28"/>
        </w:rPr>
        <w:t>(2) Объем расходов, рассчитанный с применением нормативов расходов на услуги связи, может быть изменен по решению руководителя заказчика в пределах, утвержденных на эти цели лимитов бюджетных обязательств по соответствующему коду классификации расходов бюджетов.</w:t>
      </w:r>
    </w:p>
    <w:bookmarkEnd w:id="159"/>
    <w:p w:rsidR="0094674D" w:rsidRPr="000E20FA" w:rsidRDefault="0094674D" w:rsidP="0094674D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981B91" w:rsidRPr="000E20FA" w:rsidRDefault="00981B91" w:rsidP="00C279E4">
      <w:pPr>
        <w:ind w:right="-2"/>
        <w:contextualSpacing/>
        <w:rPr>
          <w:rFonts w:eastAsia="Calibri"/>
          <w:sz w:val="28"/>
          <w:szCs w:val="28"/>
        </w:rPr>
      </w:pPr>
    </w:p>
    <w:p w:rsidR="00981B91" w:rsidRPr="000E20FA" w:rsidRDefault="00981B91" w:rsidP="00C279E4">
      <w:pPr>
        <w:ind w:right="-2"/>
        <w:contextualSpacing/>
        <w:rPr>
          <w:rFonts w:eastAsia="Calibri"/>
          <w:sz w:val="28"/>
          <w:szCs w:val="28"/>
        </w:rPr>
      </w:pPr>
    </w:p>
    <w:p w:rsidR="00F54F6E" w:rsidRPr="000E20FA" w:rsidRDefault="00F54F6E" w:rsidP="00C279E4">
      <w:pPr>
        <w:ind w:right="-2"/>
        <w:contextualSpacing/>
        <w:rPr>
          <w:rFonts w:eastAsia="Calibri"/>
          <w:sz w:val="28"/>
          <w:szCs w:val="28"/>
        </w:rPr>
      </w:pPr>
    </w:p>
    <w:p w:rsidR="00971349" w:rsidRPr="000E20FA" w:rsidRDefault="00971349" w:rsidP="00971349">
      <w:pPr>
        <w:ind w:right="-2"/>
        <w:contextualSpacing/>
        <w:jc w:val="both"/>
        <w:rPr>
          <w:sz w:val="28"/>
        </w:rPr>
      </w:pPr>
      <w:r w:rsidRPr="000E20FA">
        <w:rPr>
          <w:sz w:val="28"/>
        </w:rPr>
        <w:t xml:space="preserve">Управляющий  делами администрации </w:t>
      </w:r>
    </w:p>
    <w:p w:rsidR="00971349" w:rsidRPr="000E20FA" w:rsidRDefault="00971349" w:rsidP="00971349">
      <w:pPr>
        <w:ind w:right="-2"/>
        <w:contextualSpacing/>
        <w:jc w:val="both"/>
        <w:rPr>
          <w:sz w:val="28"/>
        </w:rPr>
      </w:pPr>
      <w:r w:rsidRPr="000E20FA">
        <w:rPr>
          <w:sz w:val="28"/>
        </w:rPr>
        <w:t>МО «Красногвардейский район»</w:t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  <w:r w:rsidRPr="000E20FA">
        <w:rPr>
          <w:sz w:val="28"/>
        </w:rPr>
        <w:tab/>
      </w:r>
    </w:p>
    <w:p w:rsidR="00971349" w:rsidRPr="000E20FA" w:rsidRDefault="00971349" w:rsidP="00971349">
      <w:pPr>
        <w:ind w:right="-2"/>
        <w:contextualSpacing/>
        <w:jc w:val="both"/>
        <w:rPr>
          <w:sz w:val="28"/>
        </w:rPr>
      </w:pPr>
      <w:r w:rsidRPr="000E20FA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0E20FA">
        <w:rPr>
          <w:sz w:val="28"/>
        </w:rPr>
        <w:t>Катбамбетов</w:t>
      </w:r>
      <w:proofErr w:type="spellEnd"/>
    </w:p>
    <w:p w:rsidR="00B63D5D" w:rsidRPr="000E20FA" w:rsidRDefault="00B63D5D" w:rsidP="00971349">
      <w:pPr>
        <w:ind w:right="-2"/>
        <w:contextualSpacing/>
        <w:rPr>
          <w:rFonts w:eastAsia="Calibri"/>
          <w:sz w:val="28"/>
          <w:szCs w:val="28"/>
        </w:rPr>
      </w:pPr>
    </w:p>
    <w:sectPr w:rsidR="00B63D5D" w:rsidRPr="000E20FA" w:rsidSect="00245F11">
      <w:pgSz w:w="11906" w:h="16838" w:code="9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E6C29E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EEA097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73B3F"/>
    <w:rsid w:val="00000C67"/>
    <w:rsid w:val="0000101C"/>
    <w:rsid w:val="000063BD"/>
    <w:rsid w:val="00007927"/>
    <w:rsid w:val="00007D43"/>
    <w:rsid w:val="00010E04"/>
    <w:rsid w:val="00010F81"/>
    <w:rsid w:val="00013D0F"/>
    <w:rsid w:val="00021C36"/>
    <w:rsid w:val="00037C48"/>
    <w:rsid w:val="00044AAB"/>
    <w:rsid w:val="00055DCC"/>
    <w:rsid w:val="00056615"/>
    <w:rsid w:val="00062944"/>
    <w:rsid w:val="00064A32"/>
    <w:rsid w:val="00073271"/>
    <w:rsid w:val="00073B3F"/>
    <w:rsid w:val="00081AE7"/>
    <w:rsid w:val="00087BD9"/>
    <w:rsid w:val="0009236A"/>
    <w:rsid w:val="000A4FD9"/>
    <w:rsid w:val="000B0B16"/>
    <w:rsid w:val="000B6CD8"/>
    <w:rsid w:val="000B79F2"/>
    <w:rsid w:val="000C6DBB"/>
    <w:rsid w:val="000D3653"/>
    <w:rsid w:val="000E03D3"/>
    <w:rsid w:val="000E20FA"/>
    <w:rsid w:val="000E661C"/>
    <w:rsid w:val="000E7845"/>
    <w:rsid w:val="000F55BC"/>
    <w:rsid w:val="00106E19"/>
    <w:rsid w:val="00120E0F"/>
    <w:rsid w:val="001238BB"/>
    <w:rsid w:val="00125712"/>
    <w:rsid w:val="00131F36"/>
    <w:rsid w:val="001405AF"/>
    <w:rsid w:val="00142B9D"/>
    <w:rsid w:val="00147895"/>
    <w:rsid w:val="00157B9B"/>
    <w:rsid w:val="0016550A"/>
    <w:rsid w:val="001822BE"/>
    <w:rsid w:val="001962BD"/>
    <w:rsid w:val="001977BC"/>
    <w:rsid w:val="001A0040"/>
    <w:rsid w:val="001A7021"/>
    <w:rsid w:val="001B0C71"/>
    <w:rsid w:val="001B7BCC"/>
    <w:rsid w:val="001D071E"/>
    <w:rsid w:val="001F1537"/>
    <w:rsid w:val="001F6391"/>
    <w:rsid w:val="00201D60"/>
    <w:rsid w:val="002071FD"/>
    <w:rsid w:val="00225115"/>
    <w:rsid w:val="00245F11"/>
    <w:rsid w:val="0025116D"/>
    <w:rsid w:val="002574E2"/>
    <w:rsid w:val="00260DD0"/>
    <w:rsid w:val="00261633"/>
    <w:rsid w:val="002769D6"/>
    <w:rsid w:val="0028478C"/>
    <w:rsid w:val="002932EC"/>
    <w:rsid w:val="002D3265"/>
    <w:rsid w:val="00300249"/>
    <w:rsid w:val="003063B1"/>
    <w:rsid w:val="00322B25"/>
    <w:rsid w:val="0033060B"/>
    <w:rsid w:val="003325A7"/>
    <w:rsid w:val="003404FA"/>
    <w:rsid w:val="00346D15"/>
    <w:rsid w:val="00347F53"/>
    <w:rsid w:val="003558AC"/>
    <w:rsid w:val="003559A4"/>
    <w:rsid w:val="00363280"/>
    <w:rsid w:val="003751DF"/>
    <w:rsid w:val="00393DF1"/>
    <w:rsid w:val="00396F4A"/>
    <w:rsid w:val="003A6EE3"/>
    <w:rsid w:val="003B079B"/>
    <w:rsid w:val="003B3050"/>
    <w:rsid w:val="003B4005"/>
    <w:rsid w:val="003B6EB4"/>
    <w:rsid w:val="003D71AA"/>
    <w:rsid w:val="003F5FAD"/>
    <w:rsid w:val="00410D4F"/>
    <w:rsid w:val="004124CD"/>
    <w:rsid w:val="00413053"/>
    <w:rsid w:val="00420B99"/>
    <w:rsid w:val="00426CF1"/>
    <w:rsid w:val="00432E6F"/>
    <w:rsid w:val="004364AE"/>
    <w:rsid w:val="00441935"/>
    <w:rsid w:val="00451878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B3334"/>
    <w:rsid w:val="004B44BD"/>
    <w:rsid w:val="004C0CF8"/>
    <w:rsid w:val="004D3A6B"/>
    <w:rsid w:val="004E3A1E"/>
    <w:rsid w:val="004E4306"/>
    <w:rsid w:val="004E688F"/>
    <w:rsid w:val="004F79C0"/>
    <w:rsid w:val="004F7BD6"/>
    <w:rsid w:val="005117E1"/>
    <w:rsid w:val="00515D5C"/>
    <w:rsid w:val="00516255"/>
    <w:rsid w:val="00525392"/>
    <w:rsid w:val="00533FCE"/>
    <w:rsid w:val="005374D6"/>
    <w:rsid w:val="00561072"/>
    <w:rsid w:val="0056697B"/>
    <w:rsid w:val="00577985"/>
    <w:rsid w:val="00580125"/>
    <w:rsid w:val="00586A1F"/>
    <w:rsid w:val="00587D83"/>
    <w:rsid w:val="005926AE"/>
    <w:rsid w:val="00595209"/>
    <w:rsid w:val="005A2762"/>
    <w:rsid w:val="005B173B"/>
    <w:rsid w:val="005C3004"/>
    <w:rsid w:val="005C601D"/>
    <w:rsid w:val="005E0302"/>
    <w:rsid w:val="005E6FE3"/>
    <w:rsid w:val="005F5841"/>
    <w:rsid w:val="0060362B"/>
    <w:rsid w:val="00632FE4"/>
    <w:rsid w:val="00646265"/>
    <w:rsid w:val="00652143"/>
    <w:rsid w:val="00653856"/>
    <w:rsid w:val="00654805"/>
    <w:rsid w:val="006550C8"/>
    <w:rsid w:val="00673792"/>
    <w:rsid w:val="00681EBC"/>
    <w:rsid w:val="006A4B4F"/>
    <w:rsid w:val="006B7D1B"/>
    <w:rsid w:val="006D1E65"/>
    <w:rsid w:val="006D52FC"/>
    <w:rsid w:val="006E41E0"/>
    <w:rsid w:val="006F1B27"/>
    <w:rsid w:val="006F25D2"/>
    <w:rsid w:val="006F380D"/>
    <w:rsid w:val="00700D1D"/>
    <w:rsid w:val="007022F5"/>
    <w:rsid w:val="00702A97"/>
    <w:rsid w:val="00704911"/>
    <w:rsid w:val="00710664"/>
    <w:rsid w:val="007112C9"/>
    <w:rsid w:val="00713015"/>
    <w:rsid w:val="00714A1C"/>
    <w:rsid w:val="00725353"/>
    <w:rsid w:val="007551A7"/>
    <w:rsid w:val="00766126"/>
    <w:rsid w:val="00792789"/>
    <w:rsid w:val="007928E0"/>
    <w:rsid w:val="007A1FBE"/>
    <w:rsid w:val="007A22B9"/>
    <w:rsid w:val="007A27C8"/>
    <w:rsid w:val="007B0E54"/>
    <w:rsid w:val="007C144F"/>
    <w:rsid w:val="007E4F67"/>
    <w:rsid w:val="007E53F3"/>
    <w:rsid w:val="007F1F40"/>
    <w:rsid w:val="007F667B"/>
    <w:rsid w:val="008021F3"/>
    <w:rsid w:val="00802548"/>
    <w:rsid w:val="00813B69"/>
    <w:rsid w:val="0081717A"/>
    <w:rsid w:val="0082493D"/>
    <w:rsid w:val="00824B32"/>
    <w:rsid w:val="00827E90"/>
    <w:rsid w:val="00833CCC"/>
    <w:rsid w:val="0084155C"/>
    <w:rsid w:val="00873B74"/>
    <w:rsid w:val="0087744F"/>
    <w:rsid w:val="008820F5"/>
    <w:rsid w:val="00883384"/>
    <w:rsid w:val="0089254A"/>
    <w:rsid w:val="008937D1"/>
    <w:rsid w:val="008A7329"/>
    <w:rsid w:val="008A7502"/>
    <w:rsid w:val="008C1FB6"/>
    <w:rsid w:val="008D5DB8"/>
    <w:rsid w:val="008E5701"/>
    <w:rsid w:val="008E7C1C"/>
    <w:rsid w:val="0092760F"/>
    <w:rsid w:val="00940DFA"/>
    <w:rsid w:val="009459EB"/>
    <w:rsid w:val="0094674D"/>
    <w:rsid w:val="009525B2"/>
    <w:rsid w:val="00956D25"/>
    <w:rsid w:val="00957198"/>
    <w:rsid w:val="00960B47"/>
    <w:rsid w:val="00964ED5"/>
    <w:rsid w:val="0096500F"/>
    <w:rsid w:val="00965624"/>
    <w:rsid w:val="00967057"/>
    <w:rsid w:val="00971349"/>
    <w:rsid w:val="009722CA"/>
    <w:rsid w:val="00972EFB"/>
    <w:rsid w:val="00981B91"/>
    <w:rsid w:val="00982918"/>
    <w:rsid w:val="00985C3B"/>
    <w:rsid w:val="00985D8E"/>
    <w:rsid w:val="00985F96"/>
    <w:rsid w:val="009D56EB"/>
    <w:rsid w:val="009D6D1E"/>
    <w:rsid w:val="009E1DBE"/>
    <w:rsid w:val="009F2C22"/>
    <w:rsid w:val="009F5A05"/>
    <w:rsid w:val="009F74C8"/>
    <w:rsid w:val="00A03843"/>
    <w:rsid w:val="00A437CC"/>
    <w:rsid w:val="00A62607"/>
    <w:rsid w:val="00A73FB1"/>
    <w:rsid w:val="00A75570"/>
    <w:rsid w:val="00A829FA"/>
    <w:rsid w:val="00A8696C"/>
    <w:rsid w:val="00A943F9"/>
    <w:rsid w:val="00AB4181"/>
    <w:rsid w:val="00AD4098"/>
    <w:rsid w:val="00AE4AF8"/>
    <w:rsid w:val="00AE6CDB"/>
    <w:rsid w:val="00AF50D0"/>
    <w:rsid w:val="00B12F56"/>
    <w:rsid w:val="00B15490"/>
    <w:rsid w:val="00B22342"/>
    <w:rsid w:val="00B2561E"/>
    <w:rsid w:val="00B31267"/>
    <w:rsid w:val="00B3467D"/>
    <w:rsid w:val="00B34993"/>
    <w:rsid w:val="00B374E4"/>
    <w:rsid w:val="00B42F01"/>
    <w:rsid w:val="00B530CD"/>
    <w:rsid w:val="00B531C7"/>
    <w:rsid w:val="00B541D1"/>
    <w:rsid w:val="00B63D5D"/>
    <w:rsid w:val="00B7374B"/>
    <w:rsid w:val="00BC440C"/>
    <w:rsid w:val="00BC785E"/>
    <w:rsid w:val="00BD209E"/>
    <w:rsid w:val="00BD219A"/>
    <w:rsid w:val="00BD3616"/>
    <w:rsid w:val="00BE675F"/>
    <w:rsid w:val="00BF034F"/>
    <w:rsid w:val="00BF4B58"/>
    <w:rsid w:val="00BF55AD"/>
    <w:rsid w:val="00BF7D3C"/>
    <w:rsid w:val="00C0238E"/>
    <w:rsid w:val="00C05FFB"/>
    <w:rsid w:val="00C279E4"/>
    <w:rsid w:val="00C54B47"/>
    <w:rsid w:val="00C64CB1"/>
    <w:rsid w:val="00C846B2"/>
    <w:rsid w:val="00C85A03"/>
    <w:rsid w:val="00CA2102"/>
    <w:rsid w:val="00CD11F7"/>
    <w:rsid w:val="00CD4454"/>
    <w:rsid w:val="00CD732A"/>
    <w:rsid w:val="00CF0410"/>
    <w:rsid w:val="00CF5F69"/>
    <w:rsid w:val="00D066AE"/>
    <w:rsid w:val="00D214F5"/>
    <w:rsid w:val="00D23066"/>
    <w:rsid w:val="00D31196"/>
    <w:rsid w:val="00D41537"/>
    <w:rsid w:val="00D42927"/>
    <w:rsid w:val="00D61F70"/>
    <w:rsid w:val="00D70B23"/>
    <w:rsid w:val="00D87760"/>
    <w:rsid w:val="00D919AE"/>
    <w:rsid w:val="00D9486D"/>
    <w:rsid w:val="00DA443E"/>
    <w:rsid w:val="00DA5E71"/>
    <w:rsid w:val="00DB0F47"/>
    <w:rsid w:val="00DC755E"/>
    <w:rsid w:val="00DD0900"/>
    <w:rsid w:val="00E00CD3"/>
    <w:rsid w:val="00E028F5"/>
    <w:rsid w:val="00E05AA9"/>
    <w:rsid w:val="00E11446"/>
    <w:rsid w:val="00E12D05"/>
    <w:rsid w:val="00E13FBD"/>
    <w:rsid w:val="00E15C97"/>
    <w:rsid w:val="00E44015"/>
    <w:rsid w:val="00E6351A"/>
    <w:rsid w:val="00E64162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A2E8B"/>
    <w:rsid w:val="00EB043C"/>
    <w:rsid w:val="00EB3664"/>
    <w:rsid w:val="00ED5543"/>
    <w:rsid w:val="00EE09FF"/>
    <w:rsid w:val="00EE4483"/>
    <w:rsid w:val="00EE7B4F"/>
    <w:rsid w:val="00F10811"/>
    <w:rsid w:val="00F14E84"/>
    <w:rsid w:val="00F1530F"/>
    <w:rsid w:val="00F15F41"/>
    <w:rsid w:val="00F174B1"/>
    <w:rsid w:val="00F205D1"/>
    <w:rsid w:val="00F34202"/>
    <w:rsid w:val="00F40A7A"/>
    <w:rsid w:val="00F52989"/>
    <w:rsid w:val="00F54F6E"/>
    <w:rsid w:val="00F70B14"/>
    <w:rsid w:val="00F745D3"/>
    <w:rsid w:val="00F91985"/>
    <w:rsid w:val="00F9616C"/>
    <w:rsid w:val="00FA4401"/>
    <w:rsid w:val="00FD7519"/>
    <w:rsid w:val="00FE293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character" w:customStyle="1" w:styleId="af1">
    <w:name w:val="Добавленный текст"/>
    <w:uiPriority w:val="99"/>
    <w:rsid w:val="00C05FFB"/>
    <w:rPr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4F7BD6"/>
  </w:style>
  <w:style w:type="character" w:customStyle="1" w:styleId="af2">
    <w:name w:val="Цветовое выделение"/>
    <w:uiPriority w:val="99"/>
    <w:rsid w:val="004F7BD6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4F7BD6"/>
    <w:rPr>
      <w:rFonts w:ascii="Arial" w:hAnsi="Arial"/>
      <w:sz w:val="24"/>
    </w:rPr>
  </w:style>
  <w:style w:type="paragraph" w:customStyle="1" w:styleId="af3">
    <w:name w:val="Текст (справка)"/>
    <w:basedOn w:val="a"/>
    <w:next w:val="a"/>
    <w:uiPriority w:val="99"/>
    <w:rsid w:val="004F7BD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4F7BD6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4F7BD6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4F7BD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4F7BD6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4F7BD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4F7B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a">
    <w:name w:val="Подзаголовок для информации об изменениях"/>
    <w:basedOn w:val="af6"/>
    <w:next w:val="a"/>
    <w:uiPriority w:val="99"/>
    <w:rsid w:val="004F7BD6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4F7BD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Сноска"/>
    <w:basedOn w:val="a"/>
    <w:next w:val="a"/>
    <w:uiPriority w:val="99"/>
    <w:rsid w:val="004F7BD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d">
    <w:name w:val="Цветовое выделение для Текст"/>
    <w:uiPriority w:val="99"/>
    <w:rsid w:val="004F7BD6"/>
    <w:rPr>
      <w:rFonts w:ascii="Times New Roman CYR" w:hAnsi="Times New Roman CYR" w:cs="Times New Roman CYR"/>
    </w:rPr>
  </w:style>
  <w:style w:type="paragraph" w:styleId="afe">
    <w:name w:val="header"/>
    <w:basedOn w:val="a"/>
    <w:link w:val="aff"/>
    <w:uiPriority w:val="99"/>
    <w:unhideWhenUsed/>
    <w:rsid w:val="004F7B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">
    <w:name w:val="Верхний колонтитул Знак"/>
    <w:basedOn w:val="a0"/>
    <w:link w:val="afe"/>
    <w:uiPriority w:val="99"/>
    <w:rsid w:val="004F7BD6"/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4F7B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1">
    <w:name w:val="Нижний колонтитул Знак"/>
    <w:basedOn w:val="a0"/>
    <w:link w:val="aff0"/>
    <w:uiPriority w:val="99"/>
    <w:rsid w:val="004F7BD6"/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94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emf"/><Relationship Id="rId299" Type="http://schemas.openxmlformats.org/officeDocument/2006/relationships/image" Target="media/image273.emf"/><Relationship Id="rId21" Type="http://schemas.openxmlformats.org/officeDocument/2006/relationships/image" Target="media/image6.emf"/><Relationship Id="rId63" Type="http://schemas.openxmlformats.org/officeDocument/2006/relationships/image" Target="media/image46.emf"/><Relationship Id="rId159" Type="http://schemas.openxmlformats.org/officeDocument/2006/relationships/image" Target="media/image140.emf"/><Relationship Id="rId324" Type="http://schemas.openxmlformats.org/officeDocument/2006/relationships/image" Target="media/image298.emf"/><Relationship Id="rId366" Type="http://schemas.openxmlformats.org/officeDocument/2006/relationships/image" Target="media/image340.emf"/><Relationship Id="rId170" Type="http://schemas.openxmlformats.org/officeDocument/2006/relationships/image" Target="media/image151.emf"/><Relationship Id="rId226" Type="http://schemas.openxmlformats.org/officeDocument/2006/relationships/image" Target="media/image205.emf"/><Relationship Id="rId433" Type="http://schemas.openxmlformats.org/officeDocument/2006/relationships/image" Target="media/image402.emf"/><Relationship Id="rId268" Type="http://schemas.openxmlformats.org/officeDocument/2006/relationships/image" Target="media/image245.emf"/><Relationship Id="rId475" Type="http://schemas.openxmlformats.org/officeDocument/2006/relationships/hyperlink" Target="http://mobileonline.garant.ru/document/redirect/70764870/63" TargetMode="External"/><Relationship Id="rId32" Type="http://schemas.openxmlformats.org/officeDocument/2006/relationships/image" Target="media/image17.emf"/><Relationship Id="rId74" Type="http://schemas.openxmlformats.org/officeDocument/2006/relationships/image" Target="media/image57.emf"/><Relationship Id="rId128" Type="http://schemas.openxmlformats.org/officeDocument/2006/relationships/image" Target="media/image109.emf"/><Relationship Id="rId335" Type="http://schemas.openxmlformats.org/officeDocument/2006/relationships/image" Target="media/image309.emf"/><Relationship Id="rId377" Type="http://schemas.openxmlformats.org/officeDocument/2006/relationships/image" Target="media/image351.emf"/><Relationship Id="rId5" Type="http://schemas.openxmlformats.org/officeDocument/2006/relationships/settings" Target="settings.xml"/><Relationship Id="rId181" Type="http://schemas.openxmlformats.org/officeDocument/2006/relationships/image" Target="media/image160.emf"/><Relationship Id="rId237" Type="http://schemas.openxmlformats.org/officeDocument/2006/relationships/image" Target="media/image216.emf"/><Relationship Id="rId402" Type="http://schemas.openxmlformats.org/officeDocument/2006/relationships/image" Target="media/image372.emf"/><Relationship Id="rId279" Type="http://schemas.openxmlformats.org/officeDocument/2006/relationships/image" Target="media/image256.emf"/><Relationship Id="rId444" Type="http://schemas.openxmlformats.org/officeDocument/2006/relationships/image" Target="media/image410.emf"/><Relationship Id="rId486" Type="http://schemas.openxmlformats.org/officeDocument/2006/relationships/theme" Target="theme/theme1.xml"/><Relationship Id="rId43" Type="http://schemas.openxmlformats.org/officeDocument/2006/relationships/image" Target="media/image28.emf"/><Relationship Id="rId139" Type="http://schemas.openxmlformats.org/officeDocument/2006/relationships/image" Target="media/image120.emf"/><Relationship Id="rId290" Type="http://schemas.openxmlformats.org/officeDocument/2006/relationships/image" Target="media/image264.emf"/><Relationship Id="rId304" Type="http://schemas.openxmlformats.org/officeDocument/2006/relationships/image" Target="media/image278.emf"/><Relationship Id="rId346" Type="http://schemas.openxmlformats.org/officeDocument/2006/relationships/image" Target="media/image320.emf"/><Relationship Id="rId388" Type="http://schemas.openxmlformats.org/officeDocument/2006/relationships/image" Target="media/image361.emf"/><Relationship Id="rId85" Type="http://schemas.openxmlformats.org/officeDocument/2006/relationships/image" Target="media/image68.emf"/><Relationship Id="rId150" Type="http://schemas.openxmlformats.org/officeDocument/2006/relationships/image" Target="media/image131.emf"/><Relationship Id="rId192" Type="http://schemas.openxmlformats.org/officeDocument/2006/relationships/image" Target="media/image171.emf"/><Relationship Id="rId206" Type="http://schemas.openxmlformats.org/officeDocument/2006/relationships/image" Target="media/image185.emf"/><Relationship Id="rId413" Type="http://schemas.openxmlformats.org/officeDocument/2006/relationships/image" Target="media/image382.emf"/><Relationship Id="rId248" Type="http://schemas.openxmlformats.org/officeDocument/2006/relationships/image" Target="media/image227.emf"/><Relationship Id="rId455" Type="http://schemas.openxmlformats.org/officeDocument/2006/relationships/image" Target="media/image421.emf"/><Relationship Id="rId12" Type="http://schemas.openxmlformats.org/officeDocument/2006/relationships/hyperlink" Target="http://mobileonline.garant.ru/document/redirect/400726938/0" TargetMode="External"/><Relationship Id="rId108" Type="http://schemas.openxmlformats.org/officeDocument/2006/relationships/image" Target="media/image90.emf"/><Relationship Id="rId315" Type="http://schemas.openxmlformats.org/officeDocument/2006/relationships/image" Target="media/image289.emf"/><Relationship Id="rId357" Type="http://schemas.openxmlformats.org/officeDocument/2006/relationships/image" Target="media/image331.emf"/><Relationship Id="rId54" Type="http://schemas.openxmlformats.org/officeDocument/2006/relationships/image" Target="media/image39.emf"/><Relationship Id="rId96" Type="http://schemas.openxmlformats.org/officeDocument/2006/relationships/image" Target="media/image78.emf"/><Relationship Id="rId161" Type="http://schemas.openxmlformats.org/officeDocument/2006/relationships/image" Target="media/image142.emf"/><Relationship Id="rId217" Type="http://schemas.openxmlformats.org/officeDocument/2006/relationships/image" Target="media/image196.emf"/><Relationship Id="rId399" Type="http://schemas.openxmlformats.org/officeDocument/2006/relationships/hyperlink" Target="http://mobileonline.garant.ru/document/redirect/74546721/2000" TargetMode="External"/><Relationship Id="rId259" Type="http://schemas.openxmlformats.org/officeDocument/2006/relationships/image" Target="media/image236.emf"/><Relationship Id="rId424" Type="http://schemas.openxmlformats.org/officeDocument/2006/relationships/image" Target="media/image393.emf"/><Relationship Id="rId466" Type="http://schemas.openxmlformats.org/officeDocument/2006/relationships/image" Target="media/image431.emf"/><Relationship Id="rId23" Type="http://schemas.openxmlformats.org/officeDocument/2006/relationships/image" Target="media/image8.emf"/><Relationship Id="rId119" Type="http://schemas.openxmlformats.org/officeDocument/2006/relationships/image" Target="media/image100.emf"/><Relationship Id="rId270" Type="http://schemas.openxmlformats.org/officeDocument/2006/relationships/image" Target="media/image247.emf"/><Relationship Id="rId326" Type="http://schemas.openxmlformats.org/officeDocument/2006/relationships/image" Target="media/image300.emf"/><Relationship Id="rId65" Type="http://schemas.openxmlformats.org/officeDocument/2006/relationships/image" Target="media/image48.emf"/><Relationship Id="rId130" Type="http://schemas.openxmlformats.org/officeDocument/2006/relationships/image" Target="media/image111.emf"/><Relationship Id="rId368" Type="http://schemas.openxmlformats.org/officeDocument/2006/relationships/image" Target="media/image342.emf"/><Relationship Id="rId172" Type="http://schemas.openxmlformats.org/officeDocument/2006/relationships/image" Target="media/image153.emf"/><Relationship Id="rId228" Type="http://schemas.openxmlformats.org/officeDocument/2006/relationships/image" Target="media/image207.emf"/><Relationship Id="rId435" Type="http://schemas.openxmlformats.org/officeDocument/2006/relationships/image" Target="media/image404.emf"/><Relationship Id="rId477" Type="http://schemas.openxmlformats.org/officeDocument/2006/relationships/hyperlink" Target="http://mobileonline.garant.ru/document/redirect/70353464/22" TargetMode="External"/><Relationship Id="rId281" Type="http://schemas.openxmlformats.org/officeDocument/2006/relationships/image" Target="media/image258.emf"/><Relationship Id="rId337" Type="http://schemas.openxmlformats.org/officeDocument/2006/relationships/image" Target="media/image311.emf"/><Relationship Id="rId34" Type="http://schemas.openxmlformats.org/officeDocument/2006/relationships/image" Target="media/image19.emf"/><Relationship Id="rId76" Type="http://schemas.openxmlformats.org/officeDocument/2006/relationships/image" Target="media/image59.emf"/><Relationship Id="rId141" Type="http://schemas.openxmlformats.org/officeDocument/2006/relationships/image" Target="media/image122.emf"/><Relationship Id="rId379" Type="http://schemas.openxmlformats.org/officeDocument/2006/relationships/image" Target="media/image353.emf"/><Relationship Id="rId7" Type="http://schemas.openxmlformats.org/officeDocument/2006/relationships/image" Target="media/image1.jpeg"/><Relationship Id="rId183" Type="http://schemas.openxmlformats.org/officeDocument/2006/relationships/image" Target="media/image162.emf"/><Relationship Id="rId239" Type="http://schemas.openxmlformats.org/officeDocument/2006/relationships/image" Target="media/image218.emf"/><Relationship Id="rId390" Type="http://schemas.openxmlformats.org/officeDocument/2006/relationships/image" Target="media/image363.emf"/><Relationship Id="rId404" Type="http://schemas.openxmlformats.org/officeDocument/2006/relationships/image" Target="media/image374.emf"/><Relationship Id="rId446" Type="http://schemas.openxmlformats.org/officeDocument/2006/relationships/image" Target="media/image412.emf"/><Relationship Id="rId250" Type="http://schemas.openxmlformats.org/officeDocument/2006/relationships/image" Target="media/image229.emf"/><Relationship Id="rId292" Type="http://schemas.openxmlformats.org/officeDocument/2006/relationships/image" Target="media/image266.emf"/><Relationship Id="rId306" Type="http://schemas.openxmlformats.org/officeDocument/2006/relationships/image" Target="media/image280.emf"/><Relationship Id="rId45" Type="http://schemas.openxmlformats.org/officeDocument/2006/relationships/image" Target="media/image30.emf"/><Relationship Id="rId87" Type="http://schemas.openxmlformats.org/officeDocument/2006/relationships/image" Target="media/image69.emf"/><Relationship Id="rId110" Type="http://schemas.openxmlformats.org/officeDocument/2006/relationships/image" Target="media/image92.emf"/><Relationship Id="rId348" Type="http://schemas.openxmlformats.org/officeDocument/2006/relationships/image" Target="media/image322.emf"/><Relationship Id="rId152" Type="http://schemas.openxmlformats.org/officeDocument/2006/relationships/image" Target="media/image133.emf"/><Relationship Id="rId194" Type="http://schemas.openxmlformats.org/officeDocument/2006/relationships/image" Target="media/image173.emf"/><Relationship Id="rId208" Type="http://schemas.openxmlformats.org/officeDocument/2006/relationships/image" Target="media/image187.emf"/><Relationship Id="rId415" Type="http://schemas.openxmlformats.org/officeDocument/2006/relationships/image" Target="media/image384.emf"/><Relationship Id="rId457" Type="http://schemas.openxmlformats.org/officeDocument/2006/relationships/image" Target="media/image423.emf"/><Relationship Id="rId261" Type="http://schemas.openxmlformats.org/officeDocument/2006/relationships/image" Target="media/image238.emf"/><Relationship Id="rId14" Type="http://schemas.openxmlformats.org/officeDocument/2006/relationships/hyperlink" Target="http://mobileonline.garant.ru/document/redirect/70353464/0" TargetMode="External"/><Relationship Id="rId56" Type="http://schemas.openxmlformats.org/officeDocument/2006/relationships/image" Target="media/image41.emf"/><Relationship Id="rId317" Type="http://schemas.openxmlformats.org/officeDocument/2006/relationships/image" Target="media/image291.emf"/><Relationship Id="rId359" Type="http://schemas.openxmlformats.org/officeDocument/2006/relationships/image" Target="media/image333.emf"/><Relationship Id="rId98" Type="http://schemas.openxmlformats.org/officeDocument/2006/relationships/image" Target="media/image80.emf"/><Relationship Id="rId121" Type="http://schemas.openxmlformats.org/officeDocument/2006/relationships/image" Target="media/image102.emf"/><Relationship Id="rId163" Type="http://schemas.openxmlformats.org/officeDocument/2006/relationships/image" Target="media/image144.emf"/><Relationship Id="rId219" Type="http://schemas.openxmlformats.org/officeDocument/2006/relationships/image" Target="media/image198.emf"/><Relationship Id="rId370" Type="http://schemas.openxmlformats.org/officeDocument/2006/relationships/image" Target="media/image344.emf"/><Relationship Id="rId426" Type="http://schemas.openxmlformats.org/officeDocument/2006/relationships/image" Target="media/image395.emf"/><Relationship Id="rId230" Type="http://schemas.openxmlformats.org/officeDocument/2006/relationships/image" Target="media/image209.emf"/><Relationship Id="rId468" Type="http://schemas.openxmlformats.org/officeDocument/2006/relationships/hyperlink" Target="http://mobileonline.garant.ru/document/redirect/12159439/0" TargetMode="External"/><Relationship Id="rId25" Type="http://schemas.openxmlformats.org/officeDocument/2006/relationships/image" Target="media/image10.emf"/><Relationship Id="rId67" Type="http://schemas.openxmlformats.org/officeDocument/2006/relationships/image" Target="media/image50.emf"/><Relationship Id="rId272" Type="http://schemas.openxmlformats.org/officeDocument/2006/relationships/image" Target="media/image249.emf"/><Relationship Id="rId328" Type="http://schemas.openxmlformats.org/officeDocument/2006/relationships/image" Target="media/image302.emf"/><Relationship Id="rId132" Type="http://schemas.openxmlformats.org/officeDocument/2006/relationships/image" Target="media/image113.emf"/><Relationship Id="rId174" Type="http://schemas.openxmlformats.org/officeDocument/2006/relationships/image" Target="media/image155.emf"/><Relationship Id="rId381" Type="http://schemas.openxmlformats.org/officeDocument/2006/relationships/image" Target="media/image355.emf"/><Relationship Id="rId241" Type="http://schemas.openxmlformats.org/officeDocument/2006/relationships/image" Target="media/image220.emf"/><Relationship Id="rId437" Type="http://schemas.openxmlformats.org/officeDocument/2006/relationships/hyperlink" Target="http://mobileonline.garant.ru/document/redirect/2322648/0" TargetMode="External"/><Relationship Id="rId479" Type="http://schemas.openxmlformats.org/officeDocument/2006/relationships/hyperlink" Target="http://mobileonline.garant.ru/document/redirect/70353464/22" TargetMode="External"/><Relationship Id="rId36" Type="http://schemas.openxmlformats.org/officeDocument/2006/relationships/image" Target="media/image21.emf"/><Relationship Id="rId283" Type="http://schemas.openxmlformats.org/officeDocument/2006/relationships/image" Target="media/image259.emf"/><Relationship Id="rId339" Type="http://schemas.openxmlformats.org/officeDocument/2006/relationships/image" Target="media/image313.emf"/><Relationship Id="rId78" Type="http://schemas.openxmlformats.org/officeDocument/2006/relationships/image" Target="media/image61.emf"/><Relationship Id="rId101" Type="http://schemas.openxmlformats.org/officeDocument/2006/relationships/image" Target="media/image83.emf"/><Relationship Id="rId143" Type="http://schemas.openxmlformats.org/officeDocument/2006/relationships/image" Target="media/image124.emf"/><Relationship Id="rId185" Type="http://schemas.openxmlformats.org/officeDocument/2006/relationships/image" Target="media/image164.emf"/><Relationship Id="rId350" Type="http://schemas.openxmlformats.org/officeDocument/2006/relationships/image" Target="media/image324.emf"/><Relationship Id="rId406" Type="http://schemas.openxmlformats.org/officeDocument/2006/relationships/image" Target="media/image376.emf"/><Relationship Id="rId9" Type="http://schemas.openxmlformats.org/officeDocument/2006/relationships/hyperlink" Target="http://mobileonline.garant.ru/document/redirect/70772754/0" TargetMode="External"/><Relationship Id="rId210" Type="http://schemas.openxmlformats.org/officeDocument/2006/relationships/image" Target="media/image189.emf"/><Relationship Id="rId392" Type="http://schemas.openxmlformats.org/officeDocument/2006/relationships/image" Target="media/image365.emf"/><Relationship Id="rId448" Type="http://schemas.openxmlformats.org/officeDocument/2006/relationships/image" Target="media/image414.emf"/><Relationship Id="rId252" Type="http://schemas.openxmlformats.org/officeDocument/2006/relationships/image" Target="media/image231.emf"/><Relationship Id="rId294" Type="http://schemas.openxmlformats.org/officeDocument/2006/relationships/image" Target="media/image268.emf"/><Relationship Id="rId308" Type="http://schemas.openxmlformats.org/officeDocument/2006/relationships/image" Target="media/image282.emf"/><Relationship Id="rId47" Type="http://schemas.openxmlformats.org/officeDocument/2006/relationships/image" Target="media/image32.emf"/><Relationship Id="rId89" Type="http://schemas.openxmlformats.org/officeDocument/2006/relationships/image" Target="media/image71.emf"/><Relationship Id="rId112" Type="http://schemas.openxmlformats.org/officeDocument/2006/relationships/image" Target="media/image94.emf"/><Relationship Id="rId154" Type="http://schemas.openxmlformats.org/officeDocument/2006/relationships/image" Target="media/image135.emf"/><Relationship Id="rId361" Type="http://schemas.openxmlformats.org/officeDocument/2006/relationships/image" Target="media/image335.emf"/><Relationship Id="rId196" Type="http://schemas.openxmlformats.org/officeDocument/2006/relationships/image" Target="media/image175.emf"/><Relationship Id="rId417" Type="http://schemas.openxmlformats.org/officeDocument/2006/relationships/image" Target="media/image386.emf"/><Relationship Id="rId459" Type="http://schemas.openxmlformats.org/officeDocument/2006/relationships/image" Target="media/image424.emf"/><Relationship Id="rId16" Type="http://schemas.openxmlformats.org/officeDocument/2006/relationships/hyperlink" Target="http://mobileonline.garant.ru/document/redirect/70353464/0" TargetMode="External"/><Relationship Id="rId221" Type="http://schemas.openxmlformats.org/officeDocument/2006/relationships/image" Target="media/image200.emf"/><Relationship Id="rId263" Type="http://schemas.openxmlformats.org/officeDocument/2006/relationships/image" Target="media/image240.emf"/><Relationship Id="rId319" Type="http://schemas.openxmlformats.org/officeDocument/2006/relationships/image" Target="media/image293.emf"/><Relationship Id="rId470" Type="http://schemas.openxmlformats.org/officeDocument/2006/relationships/image" Target="media/image433.emf"/><Relationship Id="rId58" Type="http://schemas.openxmlformats.org/officeDocument/2006/relationships/hyperlink" Target="http://mobileonline.garant.ru/document/redirect/70764870/0" TargetMode="External"/><Relationship Id="rId123" Type="http://schemas.openxmlformats.org/officeDocument/2006/relationships/image" Target="media/image104.emf"/><Relationship Id="rId330" Type="http://schemas.openxmlformats.org/officeDocument/2006/relationships/image" Target="media/image304.emf"/><Relationship Id="rId165" Type="http://schemas.openxmlformats.org/officeDocument/2006/relationships/image" Target="media/image146.emf"/><Relationship Id="rId372" Type="http://schemas.openxmlformats.org/officeDocument/2006/relationships/image" Target="media/image346.emf"/><Relationship Id="rId428" Type="http://schemas.openxmlformats.org/officeDocument/2006/relationships/image" Target="media/image397.emf"/><Relationship Id="rId232" Type="http://schemas.openxmlformats.org/officeDocument/2006/relationships/image" Target="media/image211.emf"/><Relationship Id="rId274" Type="http://schemas.openxmlformats.org/officeDocument/2006/relationships/image" Target="media/image251.emf"/><Relationship Id="rId481" Type="http://schemas.openxmlformats.org/officeDocument/2006/relationships/image" Target="media/image439.emf"/><Relationship Id="rId27" Type="http://schemas.openxmlformats.org/officeDocument/2006/relationships/image" Target="media/image12.emf"/><Relationship Id="rId69" Type="http://schemas.openxmlformats.org/officeDocument/2006/relationships/image" Target="media/image52.emf"/><Relationship Id="rId134" Type="http://schemas.openxmlformats.org/officeDocument/2006/relationships/image" Target="media/image115.emf"/><Relationship Id="rId80" Type="http://schemas.openxmlformats.org/officeDocument/2006/relationships/image" Target="media/image63.emf"/><Relationship Id="rId176" Type="http://schemas.openxmlformats.org/officeDocument/2006/relationships/hyperlink" Target="http://mobileonline.garant.ru/document/redirect/149900/0" TargetMode="External"/><Relationship Id="rId341" Type="http://schemas.openxmlformats.org/officeDocument/2006/relationships/image" Target="media/image315.emf"/><Relationship Id="rId383" Type="http://schemas.openxmlformats.org/officeDocument/2006/relationships/image" Target="media/image357.emf"/><Relationship Id="rId439" Type="http://schemas.openxmlformats.org/officeDocument/2006/relationships/hyperlink" Target="http://mobileonline.garant.ru/document/redirect/70353464/22" TargetMode="External"/><Relationship Id="rId201" Type="http://schemas.openxmlformats.org/officeDocument/2006/relationships/image" Target="media/image180.emf"/><Relationship Id="rId243" Type="http://schemas.openxmlformats.org/officeDocument/2006/relationships/image" Target="media/image222.emf"/><Relationship Id="rId285" Type="http://schemas.openxmlformats.org/officeDocument/2006/relationships/image" Target="media/image261.emf"/><Relationship Id="rId450" Type="http://schemas.openxmlformats.org/officeDocument/2006/relationships/image" Target="media/image416.emf"/><Relationship Id="rId38" Type="http://schemas.openxmlformats.org/officeDocument/2006/relationships/image" Target="media/image23.emf"/><Relationship Id="rId103" Type="http://schemas.openxmlformats.org/officeDocument/2006/relationships/image" Target="media/image85.emf"/><Relationship Id="rId310" Type="http://schemas.openxmlformats.org/officeDocument/2006/relationships/image" Target="media/image284.emf"/><Relationship Id="rId91" Type="http://schemas.openxmlformats.org/officeDocument/2006/relationships/image" Target="media/image73.emf"/><Relationship Id="rId145" Type="http://schemas.openxmlformats.org/officeDocument/2006/relationships/image" Target="media/image126.emf"/><Relationship Id="rId187" Type="http://schemas.openxmlformats.org/officeDocument/2006/relationships/image" Target="media/image166.emf"/><Relationship Id="rId352" Type="http://schemas.openxmlformats.org/officeDocument/2006/relationships/image" Target="media/image326.emf"/><Relationship Id="rId394" Type="http://schemas.openxmlformats.org/officeDocument/2006/relationships/image" Target="media/image367.emf"/><Relationship Id="rId408" Type="http://schemas.openxmlformats.org/officeDocument/2006/relationships/image" Target="media/image378.emf"/><Relationship Id="rId212" Type="http://schemas.openxmlformats.org/officeDocument/2006/relationships/image" Target="media/image191.emf"/><Relationship Id="rId254" Type="http://schemas.openxmlformats.org/officeDocument/2006/relationships/hyperlink" Target="http://mobileonline.garant.ru/document/redirect/2322685/0" TargetMode="External"/><Relationship Id="rId49" Type="http://schemas.openxmlformats.org/officeDocument/2006/relationships/image" Target="media/image34.emf"/><Relationship Id="rId114" Type="http://schemas.openxmlformats.org/officeDocument/2006/relationships/image" Target="media/image96.emf"/><Relationship Id="rId296" Type="http://schemas.openxmlformats.org/officeDocument/2006/relationships/image" Target="media/image270.emf"/><Relationship Id="rId461" Type="http://schemas.openxmlformats.org/officeDocument/2006/relationships/image" Target="media/image426.emf"/><Relationship Id="rId60" Type="http://schemas.openxmlformats.org/officeDocument/2006/relationships/image" Target="media/image43.emf"/><Relationship Id="rId156" Type="http://schemas.openxmlformats.org/officeDocument/2006/relationships/image" Target="media/image137.emf"/><Relationship Id="rId198" Type="http://schemas.openxmlformats.org/officeDocument/2006/relationships/image" Target="media/image177.emf"/><Relationship Id="rId321" Type="http://schemas.openxmlformats.org/officeDocument/2006/relationships/image" Target="media/image295.emf"/><Relationship Id="rId363" Type="http://schemas.openxmlformats.org/officeDocument/2006/relationships/image" Target="media/image337.emf"/><Relationship Id="rId419" Type="http://schemas.openxmlformats.org/officeDocument/2006/relationships/image" Target="media/image388.emf"/><Relationship Id="rId223" Type="http://schemas.openxmlformats.org/officeDocument/2006/relationships/image" Target="media/image202.emf"/><Relationship Id="rId430" Type="http://schemas.openxmlformats.org/officeDocument/2006/relationships/image" Target="media/image399.emf"/><Relationship Id="rId18" Type="http://schemas.openxmlformats.org/officeDocument/2006/relationships/image" Target="media/image3.emf"/><Relationship Id="rId265" Type="http://schemas.openxmlformats.org/officeDocument/2006/relationships/image" Target="media/image242.emf"/><Relationship Id="rId472" Type="http://schemas.openxmlformats.org/officeDocument/2006/relationships/image" Target="media/image435.emf"/><Relationship Id="rId125" Type="http://schemas.openxmlformats.org/officeDocument/2006/relationships/image" Target="media/image106.emf"/><Relationship Id="rId167" Type="http://schemas.openxmlformats.org/officeDocument/2006/relationships/image" Target="media/image148.emf"/><Relationship Id="rId332" Type="http://schemas.openxmlformats.org/officeDocument/2006/relationships/image" Target="media/image306.emf"/><Relationship Id="rId374" Type="http://schemas.openxmlformats.org/officeDocument/2006/relationships/image" Target="media/image348.emf"/><Relationship Id="rId71" Type="http://schemas.openxmlformats.org/officeDocument/2006/relationships/image" Target="media/image54.emf"/><Relationship Id="rId234" Type="http://schemas.openxmlformats.org/officeDocument/2006/relationships/image" Target="media/image213.emf"/><Relationship Id="rId2" Type="http://schemas.openxmlformats.org/officeDocument/2006/relationships/numbering" Target="numbering.xml"/><Relationship Id="rId29" Type="http://schemas.openxmlformats.org/officeDocument/2006/relationships/image" Target="media/image14.emf"/><Relationship Id="rId276" Type="http://schemas.openxmlformats.org/officeDocument/2006/relationships/image" Target="media/image253.emf"/><Relationship Id="rId441" Type="http://schemas.openxmlformats.org/officeDocument/2006/relationships/image" Target="media/image407.emf"/><Relationship Id="rId483" Type="http://schemas.openxmlformats.org/officeDocument/2006/relationships/image" Target="media/image441.emf"/><Relationship Id="rId40" Type="http://schemas.openxmlformats.org/officeDocument/2006/relationships/image" Target="media/image25.emf"/><Relationship Id="rId136" Type="http://schemas.openxmlformats.org/officeDocument/2006/relationships/image" Target="media/image117.emf"/><Relationship Id="rId178" Type="http://schemas.openxmlformats.org/officeDocument/2006/relationships/image" Target="media/image158.emf"/><Relationship Id="rId301" Type="http://schemas.openxmlformats.org/officeDocument/2006/relationships/image" Target="media/image275.emf"/><Relationship Id="rId343" Type="http://schemas.openxmlformats.org/officeDocument/2006/relationships/image" Target="media/image317.emf"/><Relationship Id="rId82" Type="http://schemas.openxmlformats.org/officeDocument/2006/relationships/image" Target="media/image65.emf"/><Relationship Id="rId203" Type="http://schemas.openxmlformats.org/officeDocument/2006/relationships/image" Target="media/image182.emf"/><Relationship Id="rId385" Type="http://schemas.openxmlformats.org/officeDocument/2006/relationships/image" Target="media/image358.emf"/><Relationship Id="rId245" Type="http://schemas.openxmlformats.org/officeDocument/2006/relationships/image" Target="media/image224.emf"/><Relationship Id="rId287" Type="http://schemas.openxmlformats.org/officeDocument/2006/relationships/hyperlink" Target="http://mobileonline.garant.ru/document/redirect/70353464/22" TargetMode="External"/><Relationship Id="rId410" Type="http://schemas.openxmlformats.org/officeDocument/2006/relationships/image" Target="media/image379.emf"/><Relationship Id="rId452" Type="http://schemas.openxmlformats.org/officeDocument/2006/relationships/image" Target="media/image418.emf"/><Relationship Id="rId105" Type="http://schemas.openxmlformats.org/officeDocument/2006/relationships/image" Target="media/image87.emf"/><Relationship Id="rId147" Type="http://schemas.openxmlformats.org/officeDocument/2006/relationships/image" Target="media/image128.emf"/><Relationship Id="rId312" Type="http://schemas.openxmlformats.org/officeDocument/2006/relationships/image" Target="media/image286.emf"/><Relationship Id="rId354" Type="http://schemas.openxmlformats.org/officeDocument/2006/relationships/image" Target="media/image328.emf"/><Relationship Id="rId51" Type="http://schemas.openxmlformats.org/officeDocument/2006/relationships/image" Target="media/image36.emf"/><Relationship Id="rId93" Type="http://schemas.openxmlformats.org/officeDocument/2006/relationships/image" Target="media/image75.emf"/><Relationship Id="rId189" Type="http://schemas.openxmlformats.org/officeDocument/2006/relationships/image" Target="media/image168.emf"/><Relationship Id="rId396" Type="http://schemas.openxmlformats.org/officeDocument/2006/relationships/image" Target="media/image369.emf"/><Relationship Id="rId214" Type="http://schemas.openxmlformats.org/officeDocument/2006/relationships/image" Target="media/image193.emf"/><Relationship Id="rId256" Type="http://schemas.openxmlformats.org/officeDocument/2006/relationships/image" Target="media/image233.emf"/><Relationship Id="rId298" Type="http://schemas.openxmlformats.org/officeDocument/2006/relationships/image" Target="media/image272.emf"/><Relationship Id="rId421" Type="http://schemas.openxmlformats.org/officeDocument/2006/relationships/image" Target="media/image390.emf"/><Relationship Id="rId463" Type="http://schemas.openxmlformats.org/officeDocument/2006/relationships/image" Target="media/image428.emf"/><Relationship Id="rId116" Type="http://schemas.openxmlformats.org/officeDocument/2006/relationships/image" Target="media/image98.emf"/><Relationship Id="rId137" Type="http://schemas.openxmlformats.org/officeDocument/2006/relationships/image" Target="media/image118.emf"/><Relationship Id="rId158" Type="http://schemas.openxmlformats.org/officeDocument/2006/relationships/image" Target="media/image139.emf"/><Relationship Id="rId302" Type="http://schemas.openxmlformats.org/officeDocument/2006/relationships/image" Target="media/image276.emf"/><Relationship Id="rId323" Type="http://schemas.openxmlformats.org/officeDocument/2006/relationships/image" Target="media/image297.emf"/><Relationship Id="rId344" Type="http://schemas.openxmlformats.org/officeDocument/2006/relationships/image" Target="media/image318.emf"/><Relationship Id="rId20" Type="http://schemas.openxmlformats.org/officeDocument/2006/relationships/image" Target="media/image5.emf"/><Relationship Id="rId41" Type="http://schemas.openxmlformats.org/officeDocument/2006/relationships/image" Target="media/image26.emf"/><Relationship Id="rId62" Type="http://schemas.openxmlformats.org/officeDocument/2006/relationships/image" Target="media/image45.emf"/><Relationship Id="rId83" Type="http://schemas.openxmlformats.org/officeDocument/2006/relationships/image" Target="media/image66.emf"/><Relationship Id="rId179" Type="http://schemas.openxmlformats.org/officeDocument/2006/relationships/image" Target="media/image159.emf"/><Relationship Id="rId365" Type="http://schemas.openxmlformats.org/officeDocument/2006/relationships/image" Target="media/image339.emf"/><Relationship Id="rId386" Type="http://schemas.openxmlformats.org/officeDocument/2006/relationships/image" Target="media/image359.emf"/><Relationship Id="rId190" Type="http://schemas.openxmlformats.org/officeDocument/2006/relationships/image" Target="media/image169.emf"/><Relationship Id="rId204" Type="http://schemas.openxmlformats.org/officeDocument/2006/relationships/image" Target="media/image183.emf"/><Relationship Id="rId225" Type="http://schemas.openxmlformats.org/officeDocument/2006/relationships/image" Target="media/image204.emf"/><Relationship Id="rId246" Type="http://schemas.openxmlformats.org/officeDocument/2006/relationships/image" Target="media/image225.emf"/><Relationship Id="rId267" Type="http://schemas.openxmlformats.org/officeDocument/2006/relationships/image" Target="media/image244.emf"/><Relationship Id="rId288" Type="http://schemas.openxmlformats.org/officeDocument/2006/relationships/hyperlink" Target="http://mobileonline.garant.ru/document/redirect/73502465/0" TargetMode="External"/><Relationship Id="rId411" Type="http://schemas.openxmlformats.org/officeDocument/2006/relationships/image" Target="media/image380.emf"/><Relationship Id="rId432" Type="http://schemas.openxmlformats.org/officeDocument/2006/relationships/image" Target="media/image401.emf"/><Relationship Id="rId453" Type="http://schemas.openxmlformats.org/officeDocument/2006/relationships/image" Target="media/image419.emf"/><Relationship Id="rId474" Type="http://schemas.openxmlformats.org/officeDocument/2006/relationships/image" Target="media/image437.emf"/><Relationship Id="rId106" Type="http://schemas.openxmlformats.org/officeDocument/2006/relationships/image" Target="media/image88.emf"/><Relationship Id="rId127" Type="http://schemas.openxmlformats.org/officeDocument/2006/relationships/image" Target="media/image108.emf"/><Relationship Id="rId313" Type="http://schemas.openxmlformats.org/officeDocument/2006/relationships/image" Target="media/image287.emf"/><Relationship Id="rId10" Type="http://schemas.openxmlformats.org/officeDocument/2006/relationships/hyperlink" Target="http://mobileonline.garant.ru/document/redirect/43158218/0" TargetMode="External"/><Relationship Id="rId31" Type="http://schemas.openxmlformats.org/officeDocument/2006/relationships/image" Target="media/image16.emf"/><Relationship Id="rId52" Type="http://schemas.openxmlformats.org/officeDocument/2006/relationships/image" Target="media/image37.emf"/><Relationship Id="rId73" Type="http://schemas.openxmlformats.org/officeDocument/2006/relationships/image" Target="media/image56.emf"/><Relationship Id="rId94" Type="http://schemas.openxmlformats.org/officeDocument/2006/relationships/image" Target="media/image76.emf"/><Relationship Id="rId148" Type="http://schemas.openxmlformats.org/officeDocument/2006/relationships/image" Target="media/image129.emf"/><Relationship Id="rId169" Type="http://schemas.openxmlformats.org/officeDocument/2006/relationships/image" Target="media/image150.emf"/><Relationship Id="rId334" Type="http://schemas.openxmlformats.org/officeDocument/2006/relationships/image" Target="media/image308.emf"/><Relationship Id="rId355" Type="http://schemas.openxmlformats.org/officeDocument/2006/relationships/image" Target="media/image329.emf"/><Relationship Id="rId376" Type="http://schemas.openxmlformats.org/officeDocument/2006/relationships/image" Target="media/image350.emf"/><Relationship Id="rId397" Type="http://schemas.openxmlformats.org/officeDocument/2006/relationships/image" Target="media/image370.emf"/><Relationship Id="rId4" Type="http://schemas.microsoft.com/office/2007/relationships/stylesWithEffects" Target="stylesWithEffects.xml"/><Relationship Id="rId180" Type="http://schemas.openxmlformats.org/officeDocument/2006/relationships/hyperlink" Target="http://mobileonline.garant.ru/document/redirect/149900/0" TargetMode="External"/><Relationship Id="rId215" Type="http://schemas.openxmlformats.org/officeDocument/2006/relationships/image" Target="media/image194.emf"/><Relationship Id="rId236" Type="http://schemas.openxmlformats.org/officeDocument/2006/relationships/image" Target="media/image215.emf"/><Relationship Id="rId257" Type="http://schemas.openxmlformats.org/officeDocument/2006/relationships/image" Target="media/image234.emf"/><Relationship Id="rId278" Type="http://schemas.openxmlformats.org/officeDocument/2006/relationships/image" Target="media/image255.emf"/><Relationship Id="rId401" Type="http://schemas.openxmlformats.org/officeDocument/2006/relationships/image" Target="media/image371.emf"/><Relationship Id="rId422" Type="http://schemas.openxmlformats.org/officeDocument/2006/relationships/image" Target="media/image391.emf"/><Relationship Id="rId443" Type="http://schemas.openxmlformats.org/officeDocument/2006/relationships/image" Target="media/image409.emf"/><Relationship Id="rId464" Type="http://schemas.openxmlformats.org/officeDocument/2006/relationships/image" Target="media/image429.emf"/><Relationship Id="rId303" Type="http://schemas.openxmlformats.org/officeDocument/2006/relationships/image" Target="media/image277.emf"/><Relationship Id="rId485" Type="http://schemas.openxmlformats.org/officeDocument/2006/relationships/fontTable" Target="fontTable.xml"/><Relationship Id="rId42" Type="http://schemas.openxmlformats.org/officeDocument/2006/relationships/image" Target="media/image27.emf"/><Relationship Id="rId84" Type="http://schemas.openxmlformats.org/officeDocument/2006/relationships/image" Target="media/image67.emf"/><Relationship Id="rId138" Type="http://schemas.openxmlformats.org/officeDocument/2006/relationships/image" Target="media/image119.emf"/><Relationship Id="rId345" Type="http://schemas.openxmlformats.org/officeDocument/2006/relationships/image" Target="media/image319.emf"/><Relationship Id="rId387" Type="http://schemas.openxmlformats.org/officeDocument/2006/relationships/image" Target="media/image360.emf"/><Relationship Id="rId191" Type="http://schemas.openxmlformats.org/officeDocument/2006/relationships/image" Target="media/image170.emf"/><Relationship Id="rId205" Type="http://schemas.openxmlformats.org/officeDocument/2006/relationships/image" Target="media/image184.emf"/><Relationship Id="rId247" Type="http://schemas.openxmlformats.org/officeDocument/2006/relationships/image" Target="media/image226.emf"/><Relationship Id="rId412" Type="http://schemas.openxmlformats.org/officeDocument/2006/relationships/image" Target="media/image381.emf"/><Relationship Id="rId107" Type="http://schemas.openxmlformats.org/officeDocument/2006/relationships/image" Target="media/image89.emf"/><Relationship Id="rId289" Type="http://schemas.openxmlformats.org/officeDocument/2006/relationships/image" Target="media/image263.emf"/><Relationship Id="rId454" Type="http://schemas.openxmlformats.org/officeDocument/2006/relationships/image" Target="media/image420.emf"/><Relationship Id="rId11" Type="http://schemas.openxmlformats.org/officeDocument/2006/relationships/hyperlink" Target="http://www.zakupki.gov.ru" TargetMode="External"/><Relationship Id="rId53" Type="http://schemas.openxmlformats.org/officeDocument/2006/relationships/image" Target="media/image38.emf"/><Relationship Id="rId149" Type="http://schemas.openxmlformats.org/officeDocument/2006/relationships/image" Target="media/image130.emf"/><Relationship Id="rId314" Type="http://schemas.openxmlformats.org/officeDocument/2006/relationships/image" Target="media/image288.emf"/><Relationship Id="rId356" Type="http://schemas.openxmlformats.org/officeDocument/2006/relationships/image" Target="media/image330.emf"/><Relationship Id="rId398" Type="http://schemas.openxmlformats.org/officeDocument/2006/relationships/hyperlink" Target="http://mobileonline.garant.ru/document/redirect/74546721/1000" TargetMode="External"/><Relationship Id="rId95" Type="http://schemas.openxmlformats.org/officeDocument/2006/relationships/image" Target="media/image77.emf"/><Relationship Id="rId160" Type="http://schemas.openxmlformats.org/officeDocument/2006/relationships/image" Target="media/image141.emf"/><Relationship Id="rId216" Type="http://schemas.openxmlformats.org/officeDocument/2006/relationships/image" Target="media/image195.emf"/><Relationship Id="rId423" Type="http://schemas.openxmlformats.org/officeDocument/2006/relationships/image" Target="media/image392.emf"/><Relationship Id="rId258" Type="http://schemas.openxmlformats.org/officeDocument/2006/relationships/image" Target="media/image235.emf"/><Relationship Id="rId465" Type="http://schemas.openxmlformats.org/officeDocument/2006/relationships/image" Target="media/image430.emf"/><Relationship Id="rId22" Type="http://schemas.openxmlformats.org/officeDocument/2006/relationships/image" Target="media/image7.emf"/><Relationship Id="rId64" Type="http://schemas.openxmlformats.org/officeDocument/2006/relationships/image" Target="media/image47.emf"/><Relationship Id="rId118" Type="http://schemas.openxmlformats.org/officeDocument/2006/relationships/hyperlink" Target="http://mobileonline.garant.ru/document/redirect/70764870/63" TargetMode="External"/><Relationship Id="rId325" Type="http://schemas.openxmlformats.org/officeDocument/2006/relationships/image" Target="media/image299.emf"/><Relationship Id="rId367" Type="http://schemas.openxmlformats.org/officeDocument/2006/relationships/image" Target="media/image341.emf"/><Relationship Id="rId171" Type="http://schemas.openxmlformats.org/officeDocument/2006/relationships/image" Target="media/image152.emf"/><Relationship Id="rId227" Type="http://schemas.openxmlformats.org/officeDocument/2006/relationships/image" Target="media/image206.emf"/><Relationship Id="rId269" Type="http://schemas.openxmlformats.org/officeDocument/2006/relationships/image" Target="media/image246.emf"/><Relationship Id="rId434" Type="http://schemas.openxmlformats.org/officeDocument/2006/relationships/image" Target="media/image403.emf"/><Relationship Id="rId476" Type="http://schemas.openxmlformats.org/officeDocument/2006/relationships/hyperlink" Target="http://mobileonline.garant.ru/document/redirect/73502465/0" TargetMode="External"/><Relationship Id="rId33" Type="http://schemas.openxmlformats.org/officeDocument/2006/relationships/image" Target="media/image18.emf"/><Relationship Id="rId129" Type="http://schemas.openxmlformats.org/officeDocument/2006/relationships/image" Target="media/image110.emf"/><Relationship Id="rId280" Type="http://schemas.openxmlformats.org/officeDocument/2006/relationships/image" Target="media/image257.emf"/><Relationship Id="rId336" Type="http://schemas.openxmlformats.org/officeDocument/2006/relationships/image" Target="media/image310.emf"/><Relationship Id="rId75" Type="http://schemas.openxmlformats.org/officeDocument/2006/relationships/image" Target="media/image58.emf"/><Relationship Id="rId140" Type="http://schemas.openxmlformats.org/officeDocument/2006/relationships/image" Target="media/image121.emf"/><Relationship Id="rId182" Type="http://schemas.openxmlformats.org/officeDocument/2006/relationships/image" Target="media/image161.emf"/><Relationship Id="rId378" Type="http://schemas.openxmlformats.org/officeDocument/2006/relationships/image" Target="media/image352.emf"/><Relationship Id="rId403" Type="http://schemas.openxmlformats.org/officeDocument/2006/relationships/image" Target="media/image373.emf"/><Relationship Id="rId6" Type="http://schemas.openxmlformats.org/officeDocument/2006/relationships/webSettings" Target="webSettings.xml"/><Relationship Id="rId238" Type="http://schemas.openxmlformats.org/officeDocument/2006/relationships/image" Target="media/image217.emf"/><Relationship Id="rId445" Type="http://schemas.openxmlformats.org/officeDocument/2006/relationships/image" Target="media/image411.emf"/><Relationship Id="rId291" Type="http://schemas.openxmlformats.org/officeDocument/2006/relationships/image" Target="media/image265.emf"/><Relationship Id="rId305" Type="http://schemas.openxmlformats.org/officeDocument/2006/relationships/image" Target="media/image279.emf"/><Relationship Id="rId347" Type="http://schemas.openxmlformats.org/officeDocument/2006/relationships/image" Target="media/image321.emf"/><Relationship Id="rId44" Type="http://schemas.openxmlformats.org/officeDocument/2006/relationships/image" Target="media/image29.emf"/><Relationship Id="rId86" Type="http://schemas.openxmlformats.org/officeDocument/2006/relationships/hyperlink" Target="http://mobileonline.garant.ru/document/redirect/70353464/22" TargetMode="External"/><Relationship Id="rId151" Type="http://schemas.openxmlformats.org/officeDocument/2006/relationships/image" Target="media/image132.emf"/><Relationship Id="rId389" Type="http://schemas.openxmlformats.org/officeDocument/2006/relationships/image" Target="media/image362.emf"/><Relationship Id="rId193" Type="http://schemas.openxmlformats.org/officeDocument/2006/relationships/image" Target="media/image172.emf"/><Relationship Id="rId207" Type="http://schemas.openxmlformats.org/officeDocument/2006/relationships/image" Target="media/image186.emf"/><Relationship Id="rId249" Type="http://schemas.openxmlformats.org/officeDocument/2006/relationships/image" Target="media/image228.emf"/><Relationship Id="rId414" Type="http://schemas.openxmlformats.org/officeDocument/2006/relationships/image" Target="media/image383.emf"/><Relationship Id="rId456" Type="http://schemas.openxmlformats.org/officeDocument/2006/relationships/image" Target="media/image422.emf"/><Relationship Id="rId13" Type="http://schemas.openxmlformats.org/officeDocument/2006/relationships/hyperlink" Target="http://mobileonline.garant.ru/document/redirect/28920000/7201" TargetMode="External"/><Relationship Id="rId109" Type="http://schemas.openxmlformats.org/officeDocument/2006/relationships/image" Target="media/image91.emf"/><Relationship Id="rId260" Type="http://schemas.openxmlformats.org/officeDocument/2006/relationships/image" Target="media/image237.emf"/><Relationship Id="rId316" Type="http://schemas.openxmlformats.org/officeDocument/2006/relationships/image" Target="media/image290.emf"/><Relationship Id="rId55" Type="http://schemas.openxmlformats.org/officeDocument/2006/relationships/image" Target="media/image40.emf"/><Relationship Id="rId97" Type="http://schemas.openxmlformats.org/officeDocument/2006/relationships/image" Target="media/image79.emf"/><Relationship Id="rId120" Type="http://schemas.openxmlformats.org/officeDocument/2006/relationships/image" Target="media/image101.emf"/><Relationship Id="rId358" Type="http://schemas.openxmlformats.org/officeDocument/2006/relationships/image" Target="media/image332.emf"/><Relationship Id="rId162" Type="http://schemas.openxmlformats.org/officeDocument/2006/relationships/image" Target="media/image143.emf"/><Relationship Id="rId218" Type="http://schemas.openxmlformats.org/officeDocument/2006/relationships/image" Target="media/image197.emf"/><Relationship Id="rId425" Type="http://schemas.openxmlformats.org/officeDocument/2006/relationships/image" Target="media/image394.emf"/><Relationship Id="rId467" Type="http://schemas.openxmlformats.org/officeDocument/2006/relationships/hyperlink" Target="http://mobileonline.garant.ru/document/redirect/12159439/1000" TargetMode="External"/><Relationship Id="rId271" Type="http://schemas.openxmlformats.org/officeDocument/2006/relationships/image" Target="media/image248.emf"/><Relationship Id="rId24" Type="http://schemas.openxmlformats.org/officeDocument/2006/relationships/image" Target="media/image9.emf"/><Relationship Id="rId66" Type="http://schemas.openxmlformats.org/officeDocument/2006/relationships/image" Target="media/image49.emf"/><Relationship Id="rId131" Type="http://schemas.openxmlformats.org/officeDocument/2006/relationships/image" Target="media/image112.emf"/><Relationship Id="rId327" Type="http://schemas.openxmlformats.org/officeDocument/2006/relationships/image" Target="media/image301.emf"/><Relationship Id="rId369" Type="http://schemas.openxmlformats.org/officeDocument/2006/relationships/image" Target="media/image343.emf"/><Relationship Id="rId173" Type="http://schemas.openxmlformats.org/officeDocument/2006/relationships/image" Target="media/image154.emf"/><Relationship Id="rId229" Type="http://schemas.openxmlformats.org/officeDocument/2006/relationships/image" Target="media/image208.emf"/><Relationship Id="rId380" Type="http://schemas.openxmlformats.org/officeDocument/2006/relationships/image" Target="media/image354.emf"/><Relationship Id="rId436" Type="http://schemas.openxmlformats.org/officeDocument/2006/relationships/hyperlink" Target="http://mobileonline.garant.ru/document/redirect/3922134/0" TargetMode="External"/><Relationship Id="rId240" Type="http://schemas.openxmlformats.org/officeDocument/2006/relationships/image" Target="media/image219.emf"/><Relationship Id="rId478" Type="http://schemas.openxmlformats.org/officeDocument/2006/relationships/hyperlink" Target="http://mobileonline.garant.ru/document/redirect/70353464/22" TargetMode="External"/><Relationship Id="rId35" Type="http://schemas.openxmlformats.org/officeDocument/2006/relationships/image" Target="media/image20.emf"/><Relationship Id="rId77" Type="http://schemas.openxmlformats.org/officeDocument/2006/relationships/image" Target="media/image60.emf"/><Relationship Id="rId100" Type="http://schemas.openxmlformats.org/officeDocument/2006/relationships/image" Target="media/image82.emf"/><Relationship Id="rId282" Type="http://schemas.openxmlformats.org/officeDocument/2006/relationships/hyperlink" Target="http://mobileonline.garant.ru/document/redirect/3924004/0" TargetMode="External"/><Relationship Id="rId338" Type="http://schemas.openxmlformats.org/officeDocument/2006/relationships/image" Target="media/image312.emf"/><Relationship Id="rId8" Type="http://schemas.openxmlformats.org/officeDocument/2006/relationships/hyperlink" Target="http://mobileonline.garant.ru/document/redirect/70353464/0" TargetMode="External"/><Relationship Id="rId142" Type="http://schemas.openxmlformats.org/officeDocument/2006/relationships/image" Target="media/image123.emf"/><Relationship Id="rId184" Type="http://schemas.openxmlformats.org/officeDocument/2006/relationships/image" Target="media/image163.emf"/><Relationship Id="rId391" Type="http://schemas.openxmlformats.org/officeDocument/2006/relationships/image" Target="media/image364.emf"/><Relationship Id="rId405" Type="http://schemas.openxmlformats.org/officeDocument/2006/relationships/image" Target="media/image375.emf"/><Relationship Id="rId447" Type="http://schemas.openxmlformats.org/officeDocument/2006/relationships/image" Target="media/image413.emf"/><Relationship Id="rId251" Type="http://schemas.openxmlformats.org/officeDocument/2006/relationships/image" Target="media/image230.emf"/><Relationship Id="rId46" Type="http://schemas.openxmlformats.org/officeDocument/2006/relationships/image" Target="media/image31.emf"/><Relationship Id="rId293" Type="http://schemas.openxmlformats.org/officeDocument/2006/relationships/image" Target="media/image267.emf"/><Relationship Id="rId307" Type="http://schemas.openxmlformats.org/officeDocument/2006/relationships/image" Target="media/image281.emf"/><Relationship Id="rId349" Type="http://schemas.openxmlformats.org/officeDocument/2006/relationships/image" Target="media/image323.emf"/><Relationship Id="rId88" Type="http://schemas.openxmlformats.org/officeDocument/2006/relationships/image" Target="media/image70.emf"/><Relationship Id="rId111" Type="http://schemas.openxmlformats.org/officeDocument/2006/relationships/image" Target="media/image93.emf"/><Relationship Id="rId153" Type="http://schemas.openxmlformats.org/officeDocument/2006/relationships/image" Target="media/image134.emf"/><Relationship Id="rId195" Type="http://schemas.openxmlformats.org/officeDocument/2006/relationships/image" Target="media/image174.emf"/><Relationship Id="rId209" Type="http://schemas.openxmlformats.org/officeDocument/2006/relationships/image" Target="media/image188.emf"/><Relationship Id="rId360" Type="http://schemas.openxmlformats.org/officeDocument/2006/relationships/image" Target="media/image334.emf"/><Relationship Id="rId416" Type="http://schemas.openxmlformats.org/officeDocument/2006/relationships/image" Target="media/image385.emf"/><Relationship Id="rId220" Type="http://schemas.openxmlformats.org/officeDocument/2006/relationships/image" Target="media/image199.emf"/><Relationship Id="rId458" Type="http://schemas.openxmlformats.org/officeDocument/2006/relationships/hyperlink" Target="http://mobileonline.garant.ru/document/redirect/70764870/63" TargetMode="External"/><Relationship Id="rId15" Type="http://schemas.openxmlformats.org/officeDocument/2006/relationships/hyperlink" Target="http://mobileonline.garant.ru/document/redirect/70353464/194" TargetMode="External"/><Relationship Id="rId57" Type="http://schemas.openxmlformats.org/officeDocument/2006/relationships/hyperlink" Target="http://mobileonline.garant.ru/document/redirect/70764870/63" TargetMode="External"/><Relationship Id="rId262" Type="http://schemas.openxmlformats.org/officeDocument/2006/relationships/image" Target="media/image239.emf"/><Relationship Id="rId318" Type="http://schemas.openxmlformats.org/officeDocument/2006/relationships/image" Target="media/image292.emf"/><Relationship Id="rId99" Type="http://schemas.openxmlformats.org/officeDocument/2006/relationships/image" Target="media/image81.emf"/><Relationship Id="rId122" Type="http://schemas.openxmlformats.org/officeDocument/2006/relationships/image" Target="media/image103.emf"/><Relationship Id="rId164" Type="http://schemas.openxmlformats.org/officeDocument/2006/relationships/image" Target="media/image145.emf"/><Relationship Id="rId371" Type="http://schemas.openxmlformats.org/officeDocument/2006/relationships/image" Target="media/image345.emf"/><Relationship Id="rId427" Type="http://schemas.openxmlformats.org/officeDocument/2006/relationships/image" Target="media/image396.emf"/><Relationship Id="rId469" Type="http://schemas.openxmlformats.org/officeDocument/2006/relationships/image" Target="media/image432.emf"/><Relationship Id="rId26" Type="http://schemas.openxmlformats.org/officeDocument/2006/relationships/image" Target="media/image11.emf"/><Relationship Id="rId231" Type="http://schemas.openxmlformats.org/officeDocument/2006/relationships/image" Target="media/image210.emf"/><Relationship Id="rId273" Type="http://schemas.openxmlformats.org/officeDocument/2006/relationships/image" Target="media/image250.emf"/><Relationship Id="rId329" Type="http://schemas.openxmlformats.org/officeDocument/2006/relationships/image" Target="media/image303.emf"/><Relationship Id="rId480" Type="http://schemas.openxmlformats.org/officeDocument/2006/relationships/image" Target="media/image438.emf"/><Relationship Id="rId68" Type="http://schemas.openxmlformats.org/officeDocument/2006/relationships/image" Target="media/image51.emf"/><Relationship Id="rId133" Type="http://schemas.openxmlformats.org/officeDocument/2006/relationships/image" Target="media/image114.emf"/><Relationship Id="rId175" Type="http://schemas.openxmlformats.org/officeDocument/2006/relationships/image" Target="media/image156.emf"/><Relationship Id="rId340" Type="http://schemas.openxmlformats.org/officeDocument/2006/relationships/image" Target="media/image314.emf"/><Relationship Id="rId200" Type="http://schemas.openxmlformats.org/officeDocument/2006/relationships/image" Target="media/image179.emf"/><Relationship Id="rId382" Type="http://schemas.openxmlformats.org/officeDocument/2006/relationships/image" Target="media/image356.emf"/><Relationship Id="rId438" Type="http://schemas.openxmlformats.org/officeDocument/2006/relationships/image" Target="media/image405.emf"/><Relationship Id="rId242" Type="http://schemas.openxmlformats.org/officeDocument/2006/relationships/image" Target="media/image221.emf"/><Relationship Id="rId284" Type="http://schemas.openxmlformats.org/officeDocument/2006/relationships/image" Target="media/image260.emf"/><Relationship Id="rId37" Type="http://schemas.openxmlformats.org/officeDocument/2006/relationships/image" Target="media/image22.emf"/><Relationship Id="rId79" Type="http://schemas.openxmlformats.org/officeDocument/2006/relationships/image" Target="media/image62.emf"/><Relationship Id="rId102" Type="http://schemas.openxmlformats.org/officeDocument/2006/relationships/image" Target="media/image84.emf"/><Relationship Id="rId144" Type="http://schemas.openxmlformats.org/officeDocument/2006/relationships/image" Target="media/image125.emf"/><Relationship Id="rId90" Type="http://schemas.openxmlformats.org/officeDocument/2006/relationships/image" Target="media/image72.emf"/><Relationship Id="rId186" Type="http://schemas.openxmlformats.org/officeDocument/2006/relationships/image" Target="media/image165.emf"/><Relationship Id="rId351" Type="http://schemas.openxmlformats.org/officeDocument/2006/relationships/image" Target="media/image325.emf"/><Relationship Id="rId393" Type="http://schemas.openxmlformats.org/officeDocument/2006/relationships/image" Target="media/image366.emf"/><Relationship Id="rId407" Type="http://schemas.openxmlformats.org/officeDocument/2006/relationships/image" Target="media/image377.emf"/><Relationship Id="rId449" Type="http://schemas.openxmlformats.org/officeDocument/2006/relationships/image" Target="media/image415.emf"/><Relationship Id="rId211" Type="http://schemas.openxmlformats.org/officeDocument/2006/relationships/image" Target="media/image190.emf"/><Relationship Id="rId253" Type="http://schemas.openxmlformats.org/officeDocument/2006/relationships/hyperlink" Target="http://mobileonline.garant.ru/document/redirect/3924004/0" TargetMode="External"/><Relationship Id="rId295" Type="http://schemas.openxmlformats.org/officeDocument/2006/relationships/image" Target="media/image269.emf"/><Relationship Id="rId309" Type="http://schemas.openxmlformats.org/officeDocument/2006/relationships/image" Target="media/image283.emf"/><Relationship Id="rId460" Type="http://schemas.openxmlformats.org/officeDocument/2006/relationships/image" Target="media/image425.emf"/><Relationship Id="rId48" Type="http://schemas.openxmlformats.org/officeDocument/2006/relationships/image" Target="media/image33.emf"/><Relationship Id="rId113" Type="http://schemas.openxmlformats.org/officeDocument/2006/relationships/image" Target="media/image95.emf"/><Relationship Id="rId320" Type="http://schemas.openxmlformats.org/officeDocument/2006/relationships/image" Target="media/image294.emf"/><Relationship Id="rId155" Type="http://schemas.openxmlformats.org/officeDocument/2006/relationships/image" Target="media/image136.emf"/><Relationship Id="rId197" Type="http://schemas.openxmlformats.org/officeDocument/2006/relationships/image" Target="media/image176.emf"/><Relationship Id="rId362" Type="http://schemas.openxmlformats.org/officeDocument/2006/relationships/image" Target="media/image336.emf"/><Relationship Id="rId418" Type="http://schemas.openxmlformats.org/officeDocument/2006/relationships/image" Target="media/image387.emf"/><Relationship Id="rId222" Type="http://schemas.openxmlformats.org/officeDocument/2006/relationships/image" Target="media/image201.emf"/><Relationship Id="rId264" Type="http://schemas.openxmlformats.org/officeDocument/2006/relationships/image" Target="media/image241.emf"/><Relationship Id="rId471" Type="http://schemas.openxmlformats.org/officeDocument/2006/relationships/image" Target="media/image434.emf"/><Relationship Id="rId17" Type="http://schemas.openxmlformats.org/officeDocument/2006/relationships/image" Target="media/image2.emf"/><Relationship Id="rId59" Type="http://schemas.openxmlformats.org/officeDocument/2006/relationships/image" Target="media/image42.emf"/><Relationship Id="rId124" Type="http://schemas.openxmlformats.org/officeDocument/2006/relationships/image" Target="media/image105.emf"/><Relationship Id="rId70" Type="http://schemas.openxmlformats.org/officeDocument/2006/relationships/image" Target="media/image53.emf"/><Relationship Id="rId166" Type="http://schemas.openxmlformats.org/officeDocument/2006/relationships/image" Target="media/image147.emf"/><Relationship Id="rId331" Type="http://schemas.openxmlformats.org/officeDocument/2006/relationships/image" Target="media/image305.emf"/><Relationship Id="rId373" Type="http://schemas.openxmlformats.org/officeDocument/2006/relationships/image" Target="media/image347.emf"/><Relationship Id="rId429" Type="http://schemas.openxmlformats.org/officeDocument/2006/relationships/image" Target="media/image398.emf"/><Relationship Id="rId1" Type="http://schemas.openxmlformats.org/officeDocument/2006/relationships/customXml" Target="../customXml/item1.xml"/><Relationship Id="rId233" Type="http://schemas.openxmlformats.org/officeDocument/2006/relationships/image" Target="media/image212.emf"/><Relationship Id="rId440" Type="http://schemas.openxmlformats.org/officeDocument/2006/relationships/image" Target="media/image406.emf"/><Relationship Id="rId28" Type="http://schemas.openxmlformats.org/officeDocument/2006/relationships/image" Target="media/image13.emf"/><Relationship Id="rId275" Type="http://schemas.openxmlformats.org/officeDocument/2006/relationships/image" Target="media/image252.emf"/><Relationship Id="rId300" Type="http://schemas.openxmlformats.org/officeDocument/2006/relationships/image" Target="media/image274.emf"/><Relationship Id="rId482" Type="http://schemas.openxmlformats.org/officeDocument/2006/relationships/image" Target="media/image440.emf"/><Relationship Id="rId81" Type="http://schemas.openxmlformats.org/officeDocument/2006/relationships/image" Target="media/image64.emf"/><Relationship Id="rId135" Type="http://schemas.openxmlformats.org/officeDocument/2006/relationships/image" Target="media/image116.emf"/><Relationship Id="rId177" Type="http://schemas.openxmlformats.org/officeDocument/2006/relationships/image" Target="media/image157.emf"/><Relationship Id="rId342" Type="http://schemas.openxmlformats.org/officeDocument/2006/relationships/image" Target="media/image316.emf"/><Relationship Id="rId384" Type="http://schemas.openxmlformats.org/officeDocument/2006/relationships/hyperlink" Target="http://mobileonline.garant.ru/document/redirect/12125268/5" TargetMode="External"/><Relationship Id="rId202" Type="http://schemas.openxmlformats.org/officeDocument/2006/relationships/image" Target="media/image181.emf"/><Relationship Id="rId244" Type="http://schemas.openxmlformats.org/officeDocument/2006/relationships/image" Target="media/image223.emf"/><Relationship Id="rId39" Type="http://schemas.openxmlformats.org/officeDocument/2006/relationships/image" Target="media/image24.emf"/><Relationship Id="rId286" Type="http://schemas.openxmlformats.org/officeDocument/2006/relationships/image" Target="media/image262.emf"/><Relationship Id="rId451" Type="http://schemas.openxmlformats.org/officeDocument/2006/relationships/image" Target="media/image417.emf"/><Relationship Id="rId50" Type="http://schemas.openxmlformats.org/officeDocument/2006/relationships/image" Target="media/image35.emf"/><Relationship Id="rId104" Type="http://schemas.openxmlformats.org/officeDocument/2006/relationships/image" Target="media/image86.emf"/><Relationship Id="rId146" Type="http://schemas.openxmlformats.org/officeDocument/2006/relationships/image" Target="media/image127.emf"/><Relationship Id="rId188" Type="http://schemas.openxmlformats.org/officeDocument/2006/relationships/image" Target="media/image167.emf"/><Relationship Id="rId311" Type="http://schemas.openxmlformats.org/officeDocument/2006/relationships/image" Target="media/image285.emf"/><Relationship Id="rId353" Type="http://schemas.openxmlformats.org/officeDocument/2006/relationships/image" Target="media/image327.emf"/><Relationship Id="rId395" Type="http://schemas.openxmlformats.org/officeDocument/2006/relationships/image" Target="media/image368.emf"/><Relationship Id="rId409" Type="http://schemas.openxmlformats.org/officeDocument/2006/relationships/hyperlink" Target="http://mobileonline.garant.ru/document/redirect/184404/93" TargetMode="External"/><Relationship Id="rId92" Type="http://schemas.openxmlformats.org/officeDocument/2006/relationships/image" Target="media/image74.emf"/><Relationship Id="rId213" Type="http://schemas.openxmlformats.org/officeDocument/2006/relationships/image" Target="media/image192.emf"/><Relationship Id="rId420" Type="http://schemas.openxmlformats.org/officeDocument/2006/relationships/image" Target="media/image389.emf"/><Relationship Id="rId255" Type="http://schemas.openxmlformats.org/officeDocument/2006/relationships/image" Target="media/image232.emf"/><Relationship Id="rId297" Type="http://schemas.openxmlformats.org/officeDocument/2006/relationships/image" Target="media/image271.emf"/><Relationship Id="rId462" Type="http://schemas.openxmlformats.org/officeDocument/2006/relationships/image" Target="media/image427.emf"/><Relationship Id="rId115" Type="http://schemas.openxmlformats.org/officeDocument/2006/relationships/image" Target="media/image97.emf"/><Relationship Id="rId157" Type="http://schemas.openxmlformats.org/officeDocument/2006/relationships/image" Target="media/image138.emf"/><Relationship Id="rId322" Type="http://schemas.openxmlformats.org/officeDocument/2006/relationships/image" Target="media/image296.emf"/><Relationship Id="rId364" Type="http://schemas.openxmlformats.org/officeDocument/2006/relationships/image" Target="media/image338.emf"/><Relationship Id="rId61" Type="http://schemas.openxmlformats.org/officeDocument/2006/relationships/image" Target="media/image44.emf"/><Relationship Id="rId199" Type="http://schemas.openxmlformats.org/officeDocument/2006/relationships/image" Target="media/image178.emf"/><Relationship Id="rId19" Type="http://schemas.openxmlformats.org/officeDocument/2006/relationships/image" Target="media/image4.emf"/><Relationship Id="rId224" Type="http://schemas.openxmlformats.org/officeDocument/2006/relationships/image" Target="media/image203.emf"/><Relationship Id="rId266" Type="http://schemas.openxmlformats.org/officeDocument/2006/relationships/image" Target="media/image243.emf"/><Relationship Id="rId431" Type="http://schemas.openxmlformats.org/officeDocument/2006/relationships/image" Target="media/image400.emf"/><Relationship Id="rId473" Type="http://schemas.openxmlformats.org/officeDocument/2006/relationships/image" Target="media/image436.emf"/><Relationship Id="rId30" Type="http://schemas.openxmlformats.org/officeDocument/2006/relationships/image" Target="media/image15.emf"/><Relationship Id="rId126" Type="http://schemas.openxmlformats.org/officeDocument/2006/relationships/image" Target="media/image107.emf"/><Relationship Id="rId168" Type="http://schemas.openxmlformats.org/officeDocument/2006/relationships/image" Target="media/image149.emf"/><Relationship Id="rId333" Type="http://schemas.openxmlformats.org/officeDocument/2006/relationships/image" Target="media/image307.emf"/><Relationship Id="rId72" Type="http://schemas.openxmlformats.org/officeDocument/2006/relationships/image" Target="media/image55.emf"/><Relationship Id="rId375" Type="http://schemas.openxmlformats.org/officeDocument/2006/relationships/image" Target="media/image349.emf"/><Relationship Id="rId3" Type="http://schemas.openxmlformats.org/officeDocument/2006/relationships/styles" Target="styles.xml"/><Relationship Id="rId235" Type="http://schemas.openxmlformats.org/officeDocument/2006/relationships/image" Target="media/image214.emf"/><Relationship Id="rId277" Type="http://schemas.openxmlformats.org/officeDocument/2006/relationships/image" Target="media/image254.emf"/><Relationship Id="rId400" Type="http://schemas.openxmlformats.org/officeDocument/2006/relationships/hyperlink" Target="http://mobileonline.garant.ru/document/redirect/74546721/0" TargetMode="External"/><Relationship Id="rId442" Type="http://schemas.openxmlformats.org/officeDocument/2006/relationships/image" Target="media/image408.emf"/><Relationship Id="rId484" Type="http://schemas.openxmlformats.org/officeDocument/2006/relationships/hyperlink" Target="http://mobileonline.garant.ru/document/redirect/7035346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4811-0562-4815-8A6C-66A2A38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7254</Words>
  <Characters>56976</Characters>
  <Application>Microsoft Office Word</Application>
  <DocSecurity>4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2021-10-15T08:29:00Z</cp:lastPrinted>
  <dcterms:created xsi:type="dcterms:W3CDTF">2021-10-15T08:30:00Z</dcterms:created>
  <dcterms:modified xsi:type="dcterms:W3CDTF">2021-10-15T08:30:00Z</dcterms:modified>
</cp:coreProperties>
</file>